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fdb2" w14:textId="1d4f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Ескелді ауданының аумағындағы Қазақстан Республикасы Қорғаныс министрлігі жерінің бір бөлігін алып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16 сәуірдегі № 360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2003 жылғы 20 маусымдағы Қазақстан Республикасы Жер кодексінің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Қорғаныс министрлігінің «Талдықорған аудандық пайдалану бөлімі» республикалық мемлекеттік мекемесінен тұрақты жер пайдалану құқығындағы жалпы алаңы 1,4121 гектар жер учаскесі алып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облысының әкімі заңнамада белгіленген тәртіппен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учаскелерін аэронавигация объектілерін салу үшін Қазақстан Республикасы Көлік және коммуникация министрлігінің «Қазаэронавигация» шаруашылық жүргізу құқығындағы республикалық мемлекеттік кәсіпорнына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Қорғаныс министрлігінен алынып қойылатын</w:t>
      </w:r>
      <w:r>
        <w:br/>
      </w:r>
      <w:r>
        <w:rPr>
          <w:rFonts w:ascii="Times New Roman"/>
          <w:b/>
          <w:i w:val="false"/>
          <w:color w:val="000000"/>
        </w:rPr>
        <w:t>
жер учаскелерінің 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7"/>
        <w:gridCol w:w="2678"/>
        <w:gridCol w:w="2294"/>
        <w:gridCol w:w="2827"/>
        <w:gridCol w:w="2444"/>
      </w:tblGrid>
      <w:tr>
        <w:trPr>
          <w:trHeight w:val="30" w:hRule="atLeast"/>
        </w:trPr>
        <w:tc>
          <w:tcPr>
            <w:tcW w:w="3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пайдаланушының атауы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учаскелерінің орналасқан жері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алқаптар</w:t>
            </w:r>
          </w:p>
        </w:tc>
      </w:tr>
      <w:tr>
        <w:trPr>
          <w:trHeight w:val="30" w:hRule="atLeast"/>
        </w:trPr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«Талдықорған аудандық пайдалану бөлімі» РММ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Ескелді ауданы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1,4121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