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3de9" w14:textId="bd63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республикалық бюджет көрсеткіштерін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23 сәуірдегі № 390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республикалық бюджет көрсеткіштерін түзету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мүдделі республикалық бюджеттік бағдарламалар әкімшілерімен бірлесіп, тиісті қаржы жылына арналған міндеттемелер мен төлемдер бойынша қаржыландырудың жиынтық жоспарына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бюджеттік бағдарламалардың әкімшілері осы қаулыға қол қойылған сәттен бастап бір ай мерзімде стратегиялық жоспарларға тиісті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 көрсеткіштерін түзету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477"/>
        <w:gridCol w:w="7394"/>
        <w:gridCol w:w="241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15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-525 441</w:t>
            </w:r>
          </w:p>
        </w:tc>
      </w:tr>
      <w:tr>
        <w:trPr>
          <w:trHeight w:val="31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562 652</w:t>
            </w:r>
          </w:p>
        </w:tc>
      </w:tr>
      <w:tr>
        <w:trPr>
          <w:trHeight w:val="6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мекемелердің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38 644</w:t>
            </w:r>
          </w:p>
        </w:tc>
      </w:tr>
      <w:tr>
        <w:trPr>
          <w:trHeight w:val="94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Тұңғыш Президенті – Елбасының кітапханасының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524 008</w:t>
            </w:r>
          </w:p>
        </w:tc>
      </w:tr>
      <w:tr>
        <w:trPr>
          <w:trHeight w:val="6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Премьер-Министрiнiң Кеңсесi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-1 088 093</w:t>
            </w:r>
          </w:p>
        </w:tc>
      </w:tr>
      <w:tr>
        <w:trPr>
          <w:trHeight w:val="6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мекемелердің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-38 644</w:t>
            </w:r>
          </w:p>
        </w:tc>
      </w:tr>
      <w:tr>
        <w:trPr>
          <w:trHeight w:val="6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орталығының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-1 049 449</w:t>
            </w:r>
          </w:p>
        </w:tc>
      </w:tr>
      <w:tr>
        <w:trPr>
          <w:trHeight w:val="75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525 441</w:t>
            </w:r>
          </w:p>
        </w:tc>
      </w:tr>
      <w:tr>
        <w:trPr>
          <w:trHeight w:val="31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525 441</w:t>
            </w:r>
          </w:p>
        </w:tc>
      </w:tr>
      <w:tr>
        <w:trPr>
          <w:trHeight w:val="69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 сақтауды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