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4acc0b" w14:textId="a4acc0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Үкіметінің "Қазақстан Республикасының халықаралық шарттары мәселелері жөніндегі ведомствоаралық комиссия құру туралы" 2013 жылғы 30 сәуірдегі № 436 және "Қазақстан Республикасы қатысушы болуға ниеттенетін халықаралық шарттар бойынша, сондай-ақ халықаралық шарттардың жобалары бойынша ғылыми сараптама жүргізу қағидасын бекіту туралы" 2010 жылғы 14 қыркүйектегі № 938 қаулыларына өзгерістер енгізу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2014 жылғы 21 мамырдағы № 513 қаулысы.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Үкіметі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Қазақстан Республикасы Үкіметінің кейбір шешімдеріне мынадай өзгерістер енгізілсін: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"Қазақстан Республикасының халықаралық шарттары мәселелері жөніндегі ведомствоаралық комиссия құру туралы" Қазақстан Республикасы Үкіметінің 2013 жылғы 30 сәуірдегі № 436 </w:t>
      </w:r>
      <w:r>
        <w:rPr>
          <w:rFonts w:ascii="Times New Roman"/>
          <w:b w:val="false"/>
          <w:i w:val="false"/>
          <w:color w:val="000000"/>
          <w:sz w:val="28"/>
        </w:rPr>
        <w:t>қаулысында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көрсетілген қаулымен бекітілген Қазақстан Республикасының халықаралық шарттары мәселелері жөніндегі ведомствоаралық комиссия туралы </w:t>
      </w:r>
      <w:r>
        <w:rPr>
          <w:rFonts w:ascii="Times New Roman"/>
          <w:b w:val="false"/>
          <w:i w:val="false"/>
          <w:color w:val="000000"/>
          <w:sz w:val="28"/>
        </w:rPr>
        <w:t>ережеде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4-тармақтың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1) тармақшасы мынадай редакцияда жазылсын: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"1) халықаралық шарттарды жасасудың ағымдағы және перспективалық жоспарларының жобаларын мақұлдау;";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2) күші жойылды - ҚР Үкіметінің 08.06.2021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1-тармаққа өзгеріс енгізілді - ҚР Үкіметінің 08.06.2021 </w:t>
      </w:r>
      <w:r>
        <w:rPr>
          <w:rFonts w:ascii="Times New Roman"/>
          <w:b w:val="false"/>
          <w:i w:val="false"/>
          <w:color w:val="000000"/>
          <w:sz w:val="28"/>
        </w:rPr>
        <w:t>№ 386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кейін күнтізбелік он күн өткен соң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 қол қойылған күнінен бастап қолданысқа енгізіледі.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476"/>
        <w:gridCol w:w="6824"/>
      </w:tblGrid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Қазақстан Республикасының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547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Премьер-Министрі</w:t>
            </w:r>
          </w:p>
        </w:tc>
        <w:tc>
          <w:tcPr>
            <w:tcW w:w="682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К. Мәсімов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