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f5105" w14:textId="0ff5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1980 жылғы 25 қазандағы Балаларды халықаралық ұрлаудың азаматтық-құқықтық аспектілері туралы конвенциядан туындайтын міндеттемелерді Қазақстан Республикасының орындауын қамтамасыз ету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21 мамырдағы № 519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«Балаларды халықаралық ұрлаудың азаматтық-құқықтық аспектілері туралы конвенцияны ратификациялау туралы» 2012 жылғы 13 қарашадағы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Білім және ғылым министрлігі Қазақстан Республикасының аумағында 1980 жылғы 25 қазандағы Балаларды халықаралық ұрлаудың азаматтық-құқықтық аспектілері туралы </w:t>
      </w:r>
      <w:r>
        <w:rPr>
          <w:rFonts w:ascii="Times New Roman"/>
          <w:b w:val="false"/>
          <w:i w:val="false"/>
          <w:color w:val="000000"/>
          <w:sz w:val="28"/>
        </w:rPr>
        <w:t>конвенцияның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Конвенция) ережелерін орындау жөніндегі орталық орган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Нидерланды Корольдігінің Сыртқы істер министрлігін Қазақстан Республикасының атынан Конвенция ережелерін орындауға уәкілетті орталық орган туралы хабардар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Білім және ғылым министрлігімен келісім бойынша Қазақстан Республикасының атынан Уағдаласушы мемлекеттердің Конвенцияға қосылуын тану туралы мәлімдесін.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