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8720" w14:textId="b398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Қайта өңдеушілер үшін 2014 жылға бөлінген тарифтік квоталар көлемін қайта өңдеушілер арасында бөлуді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маусымдағы № 617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«Еттің жекелеген түрлерін әкелуге арналған тарифтік квоталар көлемін бөлудің кейбір мәселелері туралы» Қазақстан Республикасы Үкіметінің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қайта өңдеушілер үшін 2014 жылға бөлінген тарифтік квоталар көлемін қайта өңдеушілер арасында </w:t>
      </w:r>
      <w:r>
        <w:rPr>
          <w:rFonts w:ascii="Times New Roman"/>
          <w:b w:val="false"/>
          <w:i w:val="false"/>
          <w:color w:val="000000"/>
          <w:sz w:val="28"/>
        </w:rPr>
        <w:t>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кейін күнтiзбелiк он күн өткен соң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Қайта өңдеушілер үшін 2014 жылға бөлінген тарифтік квоталар көлемін қайта өңдеушілер арасында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7613"/>
        <w:gridCol w:w="2853"/>
        <w:gridCol w:w="2153"/>
      </w:tblGrid>
      <w:tr>
        <w:trPr>
          <w:trHeight w:val="8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Лицензияланған қатысушылардың атауы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ЖСН/БСН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22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еті, мұздатылған (КО СЭҚ ТН коды 0202)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«Целинная» - Фабрика Деликатесов» /ЦФД/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040340007788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«Рокос LTD компаниясы»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121040020172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835,023</w:t>
            </w:r>
          </w:p>
        </w:tc>
      </w:tr>
      <w:tr>
        <w:trPr>
          <w:trHeight w:val="7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2 513, 331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«Мера»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931140000029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Агроөнім»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080640001896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369, 816</w:t>
            </w:r>
          </w:p>
        </w:tc>
      </w:tr>
      <w:tr>
        <w:trPr>
          <w:trHeight w:val="6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030740002165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1 555,000</w:t>
            </w:r>
          </w:p>
        </w:tc>
      </w:tr>
      <w:tr>
        <w:trPr>
          <w:trHeight w:val="4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«Аян-озат»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090140016114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372, 000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991040001440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 мясокомбинат № 1»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050740003107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92,000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«Бижан ет өңдеу зауыты»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110140005640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260,000</w:t>
            </w:r>
          </w:p>
        </w:tc>
      </w:tr>
      <w:tr>
        <w:trPr>
          <w:trHeight w:val="5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«Апрель 2030»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090140003747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60,000</w:t>
            </w:r>
          </w:p>
        </w:tc>
      </w:tr>
      <w:tr>
        <w:trPr>
          <w:trHeight w:val="70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«Первомайские деликатесы»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130740008859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Мясоперерабатывающее предприятие»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коды 0203)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«Целинная» - Фабрика Деликатесов» /ЦФД/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040340007788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63, 492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«Рокос LTD компаниясы»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121040020172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189, 838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856, 344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«Мера»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931140000029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«Семипалатинский мясокомбинат»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030740002165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211, 214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«Аян-озат» жауапкершiлiгi шектеулi серiктестiгi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090140016114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427, 534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991040001440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10, 848</w:t>
            </w:r>
          </w:p>
        </w:tc>
      </w:tr>
      <w:tr>
        <w:trPr>
          <w:trHeight w:val="45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 мясокомбинат № 1»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050740003107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10, 529</w:t>
            </w:r>
          </w:p>
        </w:tc>
      </w:tr>
      <w:tr>
        <w:trPr>
          <w:trHeight w:val="6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«Бижан ет өңдеу зауыты»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110140005640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222, 700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«Апрель 2030»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090140003747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«Первомайские деликатесы»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130740008859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852, 834</w:t>
            </w:r>
          </w:p>
        </w:tc>
      </w:tr>
      <w:tr>
        <w:trPr>
          <w:trHeight w:val="100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Мясоперерабатывающее предприятие» жауапкершiлiгi шектеулi серiктестiгi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020140001272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14, 038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