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c7dd" w14:textId="c2cc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Филиппин Республикасына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2014 жылғы 19 маусымдағы № 678 қаулысы</w:t>
      </w:r>
    </w:p>
    <w:p>
      <w:pPr>
        <w:spacing w:after="0"/>
        <w:ind w:left="0"/>
        <w:jc w:val="both"/>
      </w:pPr>
      <w:bookmarkStart w:name="z1" w:id="0"/>
      <w:r>
        <w:rPr>
          <w:rFonts w:ascii="Times New Roman"/>
          <w:b w:val="false"/>
          <w:i w:val="false"/>
          <w:color w:val="000000"/>
          <w:sz w:val="28"/>
        </w:rPr>
        <w:t xml:space="preserve">
      Филиппин Республикасында қалыптасқан әлеуметтік-экономикалық ахуалға байланысты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министрлігі заңнамада белгіленген тәртіппен Қазақстан Республикасы Сыртқы істер министрлігіне Филиппин Республикасына ресми ізгілік көмек көрсету үшін Қазақстан Республикасының және басқа мемлекеттердің аумағындағы табиғи және техногендік сипаттағы төтенше жағдайларды жою үшін 2014 жылға арналған республикалық бюджетте көзделген Қазақстан Республикасы Үкіметінің төтенше резервінен Қазақстан Республикасының Ұлттық Банкінің айырбасталатын күнгі ресми бағамы бойынша 100000 (жүз мың) АҚШ долларына баламалы сомада қаражат бөлсін. </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заңнамада белгіленген тәртіппен көрсетілген қаражатты арнайы банктік шотқа аударуды қамтамасыз етсін:</w:t>
      </w:r>
    </w:p>
    <w:bookmarkEnd w:id="0"/>
    <w:p>
      <w:pPr>
        <w:spacing w:after="0"/>
        <w:ind w:left="0"/>
        <w:jc w:val="both"/>
      </w:pPr>
      <w:r>
        <w:rPr>
          <w:rFonts w:ascii="Times New Roman"/>
          <w:b w:val="false"/>
          <w:i w:val="false"/>
          <w:color w:val="000000"/>
          <w:sz w:val="28"/>
        </w:rPr>
        <w:t>      National Disaster Risk Reduction and Management Center (NDRRMC)</w:t>
      </w:r>
      <w:r>
        <w:br/>
      </w:r>
      <w:r>
        <w:rPr>
          <w:rFonts w:ascii="Times New Roman"/>
          <w:b w:val="false"/>
          <w:i w:val="false"/>
          <w:color w:val="000000"/>
          <w:sz w:val="28"/>
        </w:rPr>
        <w:t>
      Account Name: NDRRMC Donated Fund</w:t>
      </w:r>
      <w:r>
        <w:br/>
      </w:r>
      <w:r>
        <w:rPr>
          <w:rFonts w:ascii="Times New Roman"/>
          <w:b w:val="false"/>
          <w:i w:val="false"/>
          <w:color w:val="000000"/>
          <w:sz w:val="28"/>
        </w:rPr>
        <w:t>
      Account Numbers: 0435-021927-030 (Peso Account); 0435-021927-530 (dollar account)</w:t>
      </w:r>
      <w:r>
        <w:br/>
      </w:r>
      <w:r>
        <w:rPr>
          <w:rFonts w:ascii="Times New Roman"/>
          <w:b w:val="false"/>
          <w:i w:val="false"/>
          <w:color w:val="000000"/>
          <w:sz w:val="28"/>
        </w:rPr>
        <w:t>
      SWIFT CODE: DBPHPHMM Account # 36002016</w:t>
      </w:r>
      <w:r>
        <w:br/>
      </w:r>
      <w:r>
        <w:rPr>
          <w:rFonts w:ascii="Times New Roman"/>
          <w:b w:val="false"/>
          <w:i w:val="false"/>
          <w:color w:val="000000"/>
          <w:sz w:val="28"/>
        </w:rPr>
        <w:t>
      Bank Branch Address: Development Bank of Philippines (DBP) Camp Aguinaldo Branch, PVAO Compound, Camp Aguinaldo Quezon City 1110, Philippines</w:t>
      </w:r>
      <w:r>
        <w:br/>
      </w:r>
      <w:r>
        <w:rPr>
          <w:rFonts w:ascii="Times New Roman"/>
          <w:b w:val="false"/>
          <w:i w:val="false"/>
          <w:color w:val="000000"/>
          <w:sz w:val="28"/>
        </w:rPr>
        <w:t>
      Contact Person: Ms. Rufina A. Pascual – Collecting officer NDRRMC, Office of Civil Defence, Camp Aguinaldo, Quezon City</w:t>
      </w:r>
      <w:r>
        <w:br/>
      </w:r>
      <w:r>
        <w:rPr>
          <w:rFonts w:ascii="Times New Roman"/>
          <w:b w:val="false"/>
          <w:i w:val="false"/>
          <w:color w:val="000000"/>
          <w:sz w:val="28"/>
        </w:rPr>
        <w:t>
      Contact Nos.: (+632) 421-1920; 911-5061 to 65 local 116</w:t>
      </w:r>
      <w:r>
        <w:br/>
      </w:r>
      <w:r>
        <w:rPr>
          <w:rFonts w:ascii="Times New Roman"/>
          <w:b w:val="false"/>
          <w:i w:val="false"/>
          <w:color w:val="000000"/>
          <w:sz w:val="28"/>
        </w:rPr>
        <w:t>
      E-mail: accounting@ocd.gov.ph</w:t>
      </w:r>
      <w:r>
        <w:br/>
      </w:r>
      <w:r>
        <w:rPr>
          <w:rFonts w:ascii="Times New Roman"/>
          <w:b w:val="false"/>
          <w:i w:val="false"/>
          <w:color w:val="000000"/>
          <w:sz w:val="28"/>
        </w:rPr>
        <w:t>
      Website: www.ndrrmc.gov.ph</w:t>
      </w:r>
    </w:p>
    <w:bookmarkStart w:name="z4" w:id="1"/>
    <w:p>
      <w:pPr>
        <w:spacing w:after="0"/>
        <w:ind w:left="0"/>
        <w:jc w:val="both"/>
      </w:pP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