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edb8" w14:textId="ee0e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2014 жылға арналған нысаналы трансферт бөлу туралы" Қазақстан Республикасы Президентінің 2013 жылғы 10 қазандағы № 669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26 маусымдағы № 701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2014 жылға арналған нысаналы трансферт бөлу туралы» Қазақстан Республикасы Президентінің 2013 жылғы 10 қазандағы № 669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Ұлттық қорынан 2014 жылға арналған нысаналы трансферт бөлу туралы» Қазақстан Республикасы Президентінің 2013 жылғы 10 қазандағы № 669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«Қазақстан Республикасының Ұлттық қорынан 2014 жылға арналған нысаналы трансферт бөлу туралы» Қазақстан Республикасы Президентінің 2013 жылғы 10 қазандағы № 669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Республикасының Ұлттық қорынан 2014 жылға арналған республикалық бюджетке: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- Алматы автожолының Астана - Қарағанды, Алматы - Қапшағай учаскелерін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- Павлодар автожолын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«Жезқазған - Бейнеу» теміржолын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ЭКСПО-2017-ні өткізуге дайындыққа;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Инфрақұрылымдық жобалар қорын қалыптастыруға «Бәйтерек»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басқарушы холдингі» акционерлік қоғамының жарғылық капиталын ұлғайтуға 150 (жүз елу) миллиард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секторын сауықтыру үшін «Проблемалық кредиттер қоры» акционерлік қоғамын капиталдандыруға 250 (екі жүз елу) миллиард теңге мөлшерінде нысаналы трансферт бөлінсін.».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