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90a7" w14:textId="d949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объектілерін жекешелендірудің ережесін бекіту туралы" Қазақстан Республикасы Үкіметінің 2000 жылғы 11 шілдедегі № 1052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маусымдағы № 715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«Денсаулық сақтау объектілерін жекешелендірудің ережесін бекіту туралы» Қазақстан Республикасы Үкіметінің 2000 жылғы 11 шілдедегі № 1052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