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7dc8" w14:textId="ba97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ювеналдық әділетті жетілдіру мәселелері бойынша өзгерістер мен толықтырулар енгізу туралы" Қазақстан Республикасы Заңының жобасын Қазақстан Республикасы Парламентінің Мәжілісінен кері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30 маусымдағы № 751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2012 жылғы 29 қыркүйектегі № 1247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«Қазақстан Республикасының кейбір заңнамалық актілеріне ювеналдық әділетті жетілдіру мәселелері бойынша өзгерістер мен толықтырулар енгізу туралы» Қазақстан Республикасы заңының жобасы Қазақстан Республикасы Парламентінің Мәжілісінен кері қайтарып алынсын.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