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5a033" w14:textId="da5a0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полициясы органдарының жедел iздестiру, тергеу, саптық бөлiмшелерiнiң тұрғын жай ұстау және коммуналдық қызметтер шығыстарын төлеу үшiн ақшалай өтемақыға құқығы бар қызметкерлерi лауазымдарының тiзбесi туралы" Қазақстан Республикасы Үкіметінің 2002 жылғы 30 қарашадағы № 1275 қаулысының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2014 жылғы 31 шілдедегі № 854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полициясы органдарының жедел iздестiру, тергеу, саптық бөлiмшелерiнiң тұрғын жай ұстау және коммуналдық қызметтер шығыстарын төлеу үшiн ақшалай өтемақыға құқығы бар қызметкерлерi лауазымдарының тiзбесi туралы» Қазақстан Республикасы Үкіметінің 2002 жылғы 30 қарашадағы № 1275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2002 ж., № 43, 435-құжат)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