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7304" w14:textId="4b87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органдардың аппаратын және ерекше үй-жайларын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туралы" Қазақстан Республикасы Үкіметінің 2011 жылғы 31 наурыздағы № 335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қыркүйектегі № 979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"Мемлекеттік органдардың аппаратын және ерекше үй-жайларын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туралы" Қазақстан Республикасы Үкіметінің 2011 жылғы 31 наурыздағы № 335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28, 349-құжат)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мемлекеттік органдардың ерекше үй-жайларына арналған алаңдар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бөліммен және реттік нөмірі 93-жолмен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6180"/>
        <w:gridCol w:w="1313"/>
        <w:gridCol w:w="27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құқықтық статистика және арнайы есепке алу органдарына арналған ерекше үй-жайлар</w:t>
            </w:r>
          </w:p>
        </w:tc>
      </w:tr>
      <w:tr>
        <w:trPr>
          <w:trHeight w:val="30" w:hRule="atLeast"/>
        </w:trPr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Картотеканы сақтауға арналған үй-жай (тегі бойынша есепке алу)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ш.м.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Картотеканы сақтауға арналған үй-жай (іздестіруді есепке алу)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Картотеканы сақтауға арналған үй-жай (дактилоскопиялық есепке алу)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қорлар бөліміндегі мұрағаттық ақпаратты сақтауға және беруге арналған үй-жай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Аумақтық, Астана және Алматы қалаларындағы құқықтық статистика және арнайы есепке алу органдары 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Картотеканы сақтауға арналған үй-жай (тегі бойынша есепке алу)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Картотеканы сақтауға арналған үй-жай (іздестіруді есепке алу)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Картотеканы сақтауға арналған үй-жай (дактилоскопиялық есепке алу)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қорлар бөлімінде мұрағаттық ақпаратты сақтауға және беруге, қысқартылған қылмыстық істерді сақтауға арналған үй-жай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