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84a2" w14:textId="43b8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мүлік айналымының кейбір мәселелері" туралы Қазақстан Республикасы Үкіметінің 2008 жылғы 16 шілдедегі № 687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8 қазандағы № 1062 қаулысы. Күші жойылды - Қазақстан Республикасы Үкіметінің 2019 жылғы 6 қарашадағы № 832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06.11.2019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"Әскери мүлік айналымының кейбір мәселелері" туралы Қазақстан Республикасы Үкіметінің 2008 жылғы 16 шілдедегі № 687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32, 338-құжат) мынадай өзгеріс пен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Пайдаланылмайтын әскери мүлікті тапсыру, сату және кәдеге жарату, сондай-ақ қорғаныс объектілерін мүліктік жалға (жалгерлікке) беру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Қару-жарақ пен әскери техниканы қоспағанда, пайдаланылмайтын әскери мүлікті Үкімет уәкілеттік берген ұйым (бұдан әрі – ұйым) жеке және заңды тұлғаларға жекешелендіру объектілері үшін заңнамада белгіленген жекешелендіру тәртібіне және шарттарына сәйкес сатады.";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16-1-тармақпен толықтырылсын: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Пайдаланылмайтын қару-жарақ пен әскери техниканы ұйым жеке және заңды тұлғаларға жабық тендер нысанындағы сауда-саттық жолымен жекешелендіру объектілері үшін заңнамада белгіленген жекешелендіру тәртібіне және шарттарына сәйкес сатады.";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енгізіледi және ресми жариялануға тиіс.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8"/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