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d02d" w14:textId="071d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"2014 - 2016 жылдарға арналған республикалық бюджет туралы» Қазақстан Республикасының Заңын iске асыру туралы" Қазақстан Республикасы Үкіметінің 2013 жылғы 12 желтоқсандағы № 1329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16 қазандағы № 1103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РҚАО-ынң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01.01.2014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 – 2016 жылдарға арналған республикалық бюджет туралы» Қазақстан Республикасының Заңын iске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«I. Республикалық бюджеттiк инвестициалық жобалар»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«Көлік және коммуникация» деген 12-функционалдық топта: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«Әуе көлiгi инфрақұрылымын салу және реконструкциялау» деген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9"/>
        <w:gridCol w:w="6051"/>
      </w:tblGrid>
      <w:tr>
        <w:trPr>
          <w:trHeight w:val="30" w:hRule="atLeast"/>
        </w:trPr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әуежайындағы жасанды ұшу-қону жолағын, рульдiк жолын және перронын реконструкциялау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«Солтүстік Қазақстан облысы» деген жолдағы «250 000» деген сандар «500 000»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«Петропавл қаласының әуежайындағы жасанды ұшу-қону жолағының жасанды жабынының аэродром жабындарын рульдiк жолдарын, перронын реконструкциялау және ОВИ-1 жарық сигнал беру жабдығын орнату» деген жолдағы «250 000» деген сандар «500 000»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Премьер-Министрi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