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7a4c6" w14:textId="e07a4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"2014 - 2016 жылдарға арналған республикалық бюджет туралы" Қазақстан Республикасының Заңын іске асыру туралы" Қазақстан Республикасы Үкіметінің 2013 жылғы 12 желтоқсандағы № 1329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14 қарашадағы № 1197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01.01.2014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«2014 - 2016 жылдарға арналған республикалық бюджет туралы» Қазақстан Республикасының Заңын іске асыру туралы» Қазақстан Республикасы Үкіметінің 2013 жылғы 12 желтоқсандағы № 1329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«III. Нысаналы даму трансферттері»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 «Көлік және коммуникация» деген функционалдық топта: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242 «Қазақстан Республикасы Инвестициялар және даму министрлігі» деген әкімші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006 «Облыстық бюджеттерге, Астана және Алматы қалаларының бюджеттеріне көліктік инфрақұрылымды дамытуға берілетін нысаналы даму трансферттері» деген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«2014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«Ақмола облысы» деген жолдағы «1180000» деген сандар «561300»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«Батыс Қазақстан облысы» деген жолдағы «537684» деген сандар «537068»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«Павлодар облысы» деген жолдағы «1682522» деген сандар «1668242»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«Солтүстік Қазақстан облысы» деген жолдағы «1000000» деген сандар «983497»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«Оңтүстік Қазақстан облысы» деген жолдағы «2185942» деген сандар «1750243»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«Астана қаласы» деген жолдағы «20683993» деген сандар «21769791»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қаулы 2014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