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ab49c" w14:textId="71ab4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жылғы 22 желтоқсандағы Қазақстан Республикасының Үкіметі мен Ресей Федерациясының Үкіметі арасындағы "Байқоңыр" ғарыш айлағында "Бәйтерек" ғарыш зымыран кешенін құру туралы келісімге өзгеріс енгізу туралы хаттамаға қол қою туралы" Қазақстан Республикасы Үкіметінің 2013 жылғы 29 қарашадағы № 1290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2014 жылғы 21 қарашадағы № 1224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«2004 жылғы 22 желтоқсандағы Қазақстан Республикасының Үкіметі мен Ресей Федерациясының Үкіметі арасындағы «Байқоңыр» ғарыш айлағында «Бәйтерек» ғарыш зымыран кешенін құру туралы келісімге өзгеріс енгізу туралы хаттамаға қол қою туралы» Қазақстан Республикасы Үкіметінің 2013 жылғы 29 қарашадағы № 1290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Қазақстан Республикасының Инвестициялар және даму министрлігі Аэроғарыш комитетінің төрағасы Талғат Амангелдіұлы Мұсабаевқа 2004 жылғы 22 желтоқсандағы Қазақстан Республикасының Үкіметі мен Ресей Федерациясының Үкіметі арасындағы «Байқоңыр» ғарыш айлағында «Бәйтерек» ғарыш зымыран кешенін құру туралы келісімге өзгерістер енгізу туралы хаттамаға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