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3d9d" w14:textId="d723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республикалық бюджеттің шығыстарын қысқарту туралы</w:t>
      </w:r>
    </w:p>
    <w:p>
      <w:pPr>
        <w:spacing w:after="0"/>
        <w:ind w:left="0"/>
        <w:jc w:val="both"/>
      </w:pPr>
      <w:r>
        <w:rPr>
          <w:rFonts w:ascii="Times New Roman"/>
          <w:b w:val="false"/>
          <w:i w:val="false"/>
          <w:color w:val="000000"/>
          <w:sz w:val="28"/>
        </w:rPr>
        <w:t>Қазақстан Республикасы Үкіметінің 2014 жылғы 24 желтоқсандағы № 1380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Қазақстан Республикасының Үкіметі </w:t>
      </w:r>
      <w:r>
        <w:br/>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бекітілген,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қаулысымен</w:t>
      </w:r>
      <w:r>
        <w:rPr>
          <w:rFonts w:ascii="Times New Roman"/>
          <w:b w:val="false"/>
          <w:i w:val="false"/>
          <w:color w:val="000000"/>
          <w:sz w:val="28"/>
        </w:rPr>
        <w:t xml:space="preserve"> орындау үшін қабылданған бюджеттік бағдарламалар бойынша 2014 жылға арналған республикалық бюджеттің шығыстары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қысқартылсын.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1380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2014 жылға арналған республикалық бюджет шығыстарының қысқартылуы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999"/>
        <w:gridCol w:w="1261"/>
        <w:gridCol w:w="8211"/>
        <w:gridCol w:w="2270"/>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-80 720 085</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-77 379 386</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-2 767 561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Парламентiнiң Шаруашылық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 ШБ-ң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Премьер-Министрiнiң Кеңсесi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-8 582</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-8 582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-408 565</w:t>
            </w:r>
          </w:p>
        </w:tc>
      </w:tr>
      <w:tr>
        <w:trPr>
          <w:trHeight w:val="193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-407 163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мүдделерін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-81 875</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-27 900</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шекарасын делимитациялау және демаркациялау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-17 600</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-9 475</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мүддесін білдіру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-26 900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-610 591</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-328 458</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-107 709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министрлiгінің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-99 612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-20 984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шот-фактуралар» ақпараттық жүйесін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-4 309</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 жүйесін реформалау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-41 370</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интеграцияланған ақпараттық жүйесін дамыту және «Қазынашылық-клиент» компонентін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-8 149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-8 981</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сыйақылар және стипендиялар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-1 981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-115 886</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-91 007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-24 879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дін және мұрағат саласындағы мемлекеттік ұйымдардың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-2 050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министрлігінің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-27 234</w:t>
            </w:r>
          </w:p>
        </w:tc>
      </w:tr>
      <w:tr>
        <w:trPr>
          <w:trHeight w:val="241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-9 417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Авариялар мен апаттар кезінде шұғыл шақыру ақпараттық жүйесін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-3 920</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Инвестициялар және даму министрлігінің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-13 897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-684 394</w:t>
            </w:r>
          </w:p>
        </w:tc>
      </w:tr>
      <w:tr>
        <w:trPr>
          <w:trHeight w:val="36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-221 491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-53 437</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-77 367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 іске асырылуды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-146 723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-44 897</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-25 273</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мемлекеттік жоспарлау және талдау саласындағы ақпараттық жүйелерді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-16 384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өңдеу және тарату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-89 243</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-9 532</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-716 742</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-489 291</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-193 418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«Е-қызмет» персоналды басқарудың интеграциялық ақпараттық жүйесін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-34 033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Орталық сайлау комиссиясы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-36 918</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-36 918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-44 682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үшін автомашиналар паркін жаңарту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-43 849</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-5 625 650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-2 825 779</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-107 340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-1 170 284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мекемелердің және органдардың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-1 546 811</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министрлiгiнің 112 бірыңғай кезекші-диспетчерлік қызметінің ақпараттық жүйесін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-1 344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-2 799 871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-349 127</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-369 407</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-467 063</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-809 634</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-70 800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-733 840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-4 478 943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Премьер-Министрiнiң Кеңсесi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-3 286 063</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-15 869</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жөніндегі Қазақстан Республикасы Ұлттық ұланының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-53 649</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-1 536</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қылмыстық-атқару жүйесі объектілерін салу,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-5 553</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-25 145</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-15 981</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-503 039</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-329 097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Заңсыз сақталған қаруды, оқ-дәрілерді және жарылғыш заттарды ерікті түрде өтемді тапсыруды ынталандыру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-834</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ішкі әскерлерінің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-1 786 013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-227 541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-244 927</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Қызметтік ғимараттар кешенін салу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-70 535</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ақпараттық жүйелерін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-5 729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-435 574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қызметін құқықтық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-8 394</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-488</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Құқықтық насихат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-431</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Әділет органдарының күрделі шығыстары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-256 886</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-168 470</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нормативтік құқықтық актілерінің электрондық түрдегі эталондық бақылау банкін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-351</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Атқарушылық іс жүргізу органдарының автоматтандырылған ақпараттық жүйесін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қауiпсiздiк комитетi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-98 379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-101 621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-339 381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-307 824</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құқық қорғау және арнайы мемлекеттік органдары үшін ақпарат алмасу жүйесін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-31 557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-145 638</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-31 406</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-64 953</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-49 279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күзет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-63 195</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тұлғалар мен объектілердің қауіпсіздігін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-63 195</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-2 872 870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мамандар оқыту, біліктілігін арттыру және қайта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-23 627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-2 755 021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саласындағы мемлекеттік саясатты қалыптастыру және іске асыру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-9 788</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-12 446</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-425 787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саласындағы әдіснамалық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-86 702</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-134 709</w:t>
            </w:r>
          </w:p>
        </w:tc>
      </w:tr>
      <w:tr>
        <w:trPr>
          <w:trHeight w:val="21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-1 300 664</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-3 912</w:t>
            </w:r>
          </w:p>
        </w:tc>
      </w:tr>
      <w:tr>
        <w:trPr>
          <w:trHeight w:val="16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білім беруді дамытудың 2011-2020 жылдарға арналған </w:t>
            </w:r>
            <w:r>
              <w:rPr>
                <w:rFonts w:ascii="Times New Roman"/>
                <w:b w:val="false"/>
                <w:i w:val="false"/>
                <w:color w:val="000000"/>
                <w:sz w:val="20"/>
              </w:rPr>
              <w:t>мемлекеттік бағдарламасын</w:t>
            </w:r>
            <w:r>
              <w:rPr>
                <w:rFonts w:ascii="Times New Roman"/>
                <w:b w:val="false"/>
                <w:i/>
                <w:color w:val="000000"/>
                <w:sz w:val="20"/>
              </w:rPr>
              <w:t xml:space="preserve"> іске асыруға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-10 706</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-6 124</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ұйымдарының күрделі шығыстары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-323 730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Білім және ғылым министрлігінің күрделі шығыстары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w:t>
            </w:r>
          </w:p>
        </w:tc>
      </w:tr>
      <w:tr>
        <w:trPr>
          <w:trHeight w:val="16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-10 137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-390 644</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-16 514</w:t>
            </w:r>
          </w:p>
        </w:tc>
      </w:tr>
      <w:tr>
        <w:trPr>
          <w:trHeight w:val="16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-22 598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-92 931</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-702</w:t>
            </w:r>
          </w:p>
        </w:tc>
      </w:tr>
      <w:tr>
        <w:trPr>
          <w:trHeight w:val="21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-19 992</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-71 310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ғарыш саласында кадрлардың біліктілігін арттыру және оларды қайта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 ұйымдары кадрларының біліктілігін арттыру және қайта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-191</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-3 182 864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-267 196</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денсаулық сақтау саласын дамытудың 2011-2015 жылдарға арналған «Саламатты Қазақстан» </w:t>
            </w:r>
            <w:r>
              <w:rPr>
                <w:rFonts w:ascii="Times New Roman"/>
                <w:b w:val="false"/>
                <w:i w:val="false"/>
                <w:color w:val="000000"/>
                <w:sz w:val="20"/>
              </w:rPr>
              <w:t>мемлекеттік бағдарламасын</w:t>
            </w:r>
            <w:r>
              <w:rPr>
                <w:rFonts w:ascii="Times New Roman"/>
                <w:b w:val="false"/>
                <w:i/>
                <w:color w:val="000000"/>
                <w:sz w:val="20"/>
              </w:rPr>
              <w:t xml:space="preserve"> іске асыру аясында іс-шараларды жүргізу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-267 153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-2 915 668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-5 482</w:t>
            </w:r>
          </w:p>
        </w:tc>
      </w:tr>
      <w:tr>
        <w:trPr>
          <w:trHeight w:val="21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-2 362 163</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-351 382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-1 006</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-190 861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-985</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-3 789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-1 070 059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-1 070 059</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-14 036</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деңгейдегі әлеуметтік қорғау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-49 008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-401 602</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протездік-ортопедиялық және сурдологиялық көмек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-532</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-28 853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-567 499</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Кәсіби стандарттарды әзірлеу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-4 791</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облыстық бюджетіне жаңадан іске қосылатын әлеуметтік қамсыздандыру объектісін ұстауға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-3 738</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-11 739 872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Қатты тұрмыстық қалдықтар бойынша инвестиция негіздемелерін әзірлеу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-12 537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-3 039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-11 724 296</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-2 397 060</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-1 734 263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желілердің техникалық жағдайына бағалау жүргізу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-9 958</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 негіздемелерін әзірлеу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-14 985</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Алматы және Ақтөбе қалаларында тұрғын үй-коммуналдық шаруашылықтың энергия тиімділігі орталықтарын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-69 740</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-3 733 848</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-1 689 607</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-1 102 580</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-928 726</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-43 529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-1 289 417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-75 367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өткізу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-75 367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-1 214 050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-48 679</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келісім саласында мемлекеттік саясатты жүргізу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-19 200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-773 328</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-262 843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-4 589 307</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-4 521 133</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-102 370</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-101 099</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-4 316 426</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-68 174</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-68 174</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-3 850 654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-3 752 988</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және табиғатты пайдалану саласындағы жоспарлау, реттеу, басқару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-52 258</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Ауыл шаруашылығы министрлігінің күрделі шығыстары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-19 715</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және өзге де берешектерді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-4 649</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 дамыту және азық-түлік қауіпсіздігін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іс-шаралар және тамақ қауіпсіздігін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-889 197</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 саласында объектілер салу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-137 027</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-117 837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-245 461</w:t>
            </w:r>
          </w:p>
        </w:tc>
      </w:tr>
      <w:tr>
        <w:trPr>
          <w:trHeight w:val="217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0"/>
              </w:rPr>
              <w:t>бағдарламасы</w:t>
            </w:r>
            <w:r>
              <w:rPr>
                <w:rFonts w:ascii="Times New Roman"/>
                <w:b w:val="false"/>
                <w:i/>
                <w:color w:val="000000"/>
                <w:sz w:val="20"/>
              </w:rPr>
              <w:t xml:space="preserve"> шеңберінде өңірлерде агроөнеркәсіптік кешен субъектілерін қолдауға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-489 550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-200 419</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 және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-12 000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-1 431 934</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жерасты суларын қорғау және өнеркәсіп ағындыларын тазарту объектілерін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-80 357</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-71 706</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-51 161</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Сапалық және сандық көрсеткіштерді (экологиялық нормативтер мен талаптар) әзірлеу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-4 688</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құрамында орнықты органикалық ластағыштар бар қалдықтарды жою</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-6 295</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-46 505</w:t>
            </w:r>
          </w:p>
        </w:tc>
      </w:tr>
      <w:tr>
        <w:trPr>
          <w:trHeight w:val="169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баламасыз ауыз сумен жабдықтау көздері болып табылатын сумен жабдықтаудың аса маңызды топтық және жергілікті жүйелерінен ауыз су беру жөніндегі қызметтердің құнын субсидиялауға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-29 505</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мәліметтерін қалыптастыру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-17 000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-1 231 380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-625 569</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«Инвестор-2020» бағыты шеңберінде индустриялық-инновациялық инфрақұрылымды дамыту үшін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-625 569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-605 811</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-605 811</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-22 205 512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-22 205 512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-14 758 641</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-913 859</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-5 132 749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-59 270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-31 000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 шеңберiнде халықты оқыту бойынша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жүйелердiң жұмыс iстеуiн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-5 095</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органдардың ақпараттық инфрақұрылымын құру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-69 602</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үкiметті»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-4 287</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-106 928</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қызметтерiн ұсыну бойынша залалдарын субсидиялау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-696 821</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жүйесiн және желiлердiң мониторингiн сүйемелдеу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-53 000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радиожиiлiк спектрi мониторингi жүйесiн жаңғырту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-99 898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аппараттарын басқаруды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-270 779</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-11 633 828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Парламентiнiң Шаруашылық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 ғимараттарын, құрылыстарын салу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-3 985</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-6 212 116</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Үкіметінің резерві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-5 740 298</w:t>
            </w:r>
          </w:p>
        </w:tc>
      </w:tr>
      <w:tr>
        <w:trPr>
          <w:trHeight w:val="26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-471 818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-6 953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-664 498</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көрсетілетін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-65 027</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-48 000</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 жөніндегі мемлекеттік бағдарламаны сүйемелдеу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-28 384</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жәрдемдесу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-336 141</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-135 272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салалық бәсекеге қабілеттілігін арттыру стратегиясы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-51 674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-4 467 848</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имидждік көрмелерді ұйымдастыру бойынша көрсетілетін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-450 789</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«Бизнестің жол картасы-2020» </w:t>
            </w:r>
            <w:r>
              <w:rPr>
                <w:rFonts w:ascii="Times New Roman"/>
                <w:b w:val="false"/>
                <w:i w:val="false"/>
                <w:color w:val="000000"/>
                <w:sz w:val="20"/>
              </w:rPr>
              <w:t>бағдарламасы</w:t>
            </w:r>
            <w:r>
              <w:rPr>
                <w:rFonts w:ascii="Times New Roman"/>
                <w:b w:val="false"/>
                <w:i/>
                <w:color w:val="000000"/>
                <w:sz w:val="20"/>
              </w:rPr>
              <w:t xml:space="preserve"> шеңберінде оператор мен қаржылық агент көрсететін қызметтерді төлеу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-17 155</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Кәсіпкерлерді ақпараттық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-59 367</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-1 489</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шеңберiнде өңiрлерде жеке кәсiпкерлiктi қолдау үшін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-1 112 203</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w:t>
            </w:r>
            <w:r>
              <w:rPr>
                <w:rFonts w:ascii="Times New Roman"/>
                <w:b w:val="false"/>
                <w:i w:val="false"/>
                <w:color w:val="000000"/>
                <w:sz w:val="20"/>
              </w:rPr>
              <w:t xml:space="preserve"> бағдарламасы</w:t>
            </w:r>
            <w:r>
              <w:rPr>
                <w:rFonts w:ascii="Times New Roman"/>
                <w:b w:val="false"/>
                <w:i/>
                <w:color w:val="000000"/>
                <w:sz w:val="20"/>
              </w:rPr>
              <w:t xml:space="preserve"> шеңберінде индустриялық инфрақұрылымды дамытуға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-565 651</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«Өңірлерді дамыту»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 инфрақұрылымды дамыту үшін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-1 021 143</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color w:val="000000"/>
                <w:sz w:val="20"/>
              </w:rPr>
              <w:t xml:space="preserve"> шеңберінде ағымдағы іс-шараларды іске асыруға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-520 949</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-707 600</w:t>
            </w:r>
          </w:p>
        </w:tc>
      </w:tr>
      <w:tr>
        <w:trPr>
          <w:trHeight w:val="145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«Астана қаласында «Абу-Даби Плаза» көпфункционалды кешенiн салу» жобасы бойынша іс-шараларды іске асыруға берілетін ағымдағы нысаналы 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-11 502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-198 428</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-198 428</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-841 469</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-841 469</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-841 469</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-248 283</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-248 283</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-248 283</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-248 283</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-3 092 416</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акционерлік қоғамдардың жарғылық капиталдарын ұлғайту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-799 200</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-799 200</w:t>
            </w:r>
          </w:p>
        </w:tc>
      </w:tr>
      <w:tr>
        <w:trPr>
          <w:trHeight w:val="72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шаруашылықты дамыту қоры» АҚ жарғылық капиталын ұлғайту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-799 200</w:t>
            </w:r>
          </w:p>
        </w:tc>
      </w:tr>
      <w:tr>
        <w:trPr>
          <w:trHeight w:val="3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-2 293 212</w:t>
            </w:r>
          </w:p>
        </w:tc>
      </w:tr>
      <w:tr>
        <w:trPr>
          <w:trHeight w:val="48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-2 293 212</w:t>
            </w:r>
          </w:p>
        </w:tc>
      </w:tr>
      <w:tr>
        <w:trPr>
          <w:trHeight w:val="120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-8 000</w:t>
            </w:r>
          </w:p>
        </w:tc>
      </w:tr>
      <w:tr>
        <w:trPr>
          <w:trHeight w:val="96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 қызметтерді жүзеге асыратын заңды тұлғалардың жарғылық капиталдарын ұлғайту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-2 285 212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