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b6a4" w14:textId="8ecb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"Кәсіптік стандарттарды әзірлеуге 2014 жылға қаражат бөлу және оны пайдалану қағидаларын бекіту туралы" Қазақстан Республикасы Үкіметінің 2014 жылғы 4 сәуірдегі № 323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16 ақпандағы № 58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ескерптесі!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2014 жылғы 31 желтоқсаннан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«Кәсіптік стандарттарды әзірлеуге 2014 жылға қаражат бөлу және оны пайдалану қағидаларын бекіту туралы» Қазақстан Республикасы Үкіметінің 2014 жылғы 4 сәуірдегі № 323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Орталық мемлекеттік органдар тоқсан сайын, есепті айдан кейінгі айдың 5-күніне дейін Қазақстан Республикасы Денсаулық сақтау және әлеуметтік даму министрлігіне кәсіптік стандарттардың әзірлену барысы туралы есептер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және әлеуметтік даму министрлігі жарты жылда бір рет, есепті айдан кейінгі айдың 10-күніне қарай Қазақстан Республикасының Үкіметіне кәсіптік стандарттардың әзірлену барысы туралы ақпарат берсін.»;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кәсіптік стандарттарды әзірлеуге 2014 жылға </w:t>
      </w:r>
      <w:r>
        <w:rPr>
          <w:rFonts w:ascii="Times New Roman"/>
          <w:b w:val="false"/>
          <w:i w:val="false"/>
          <w:color w:val="000000"/>
          <w:sz w:val="28"/>
        </w:rPr>
        <w:t>қаражат бөлу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жылғы 31 желтоқсаннан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Кәсіптік стандарттарды әзірлеуге 2014 жылға қаражат бөлу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4666"/>
        <w:gridCol w:w="2836"/>
        <w:gridCol w:w="2110"/>
        <w:gridCol w:w="2750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атауы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мемлекеттік органдар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24 287,0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19 607,0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2 900,8</w:t>
            </w:r>
          </w:p>
        </w:tc>
      </w:tr>
      <w:tr>
        <w:trPr>
          <w:trHeight w:val="645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2 559,0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ИДМ - Қазақстан Республикасы Инвестициялар және даму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ДСӘДМ - Қазақстан Республикасы Денсаулық сақтау және әлеуметтік даму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 - Қазақстан Республикасы Ішкі істер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МСМ - Қазақстан Республикасы Мәдениет және спорт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- Қазақстан Республикасы Білім және ғылым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ҰЭМ - Қазақстан Республикасы Ұлттық экономика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 - Қазақстан Республикасы Әділет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