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e539" w14:textId="cbee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"2015 - 2017 жылдарға арналған республикалық бюджет туралы" Қазақстан Республикасының Заңын іске асыру туралы" Қазақстан Республикасы Үкіметінің 2014 жылғы 11 желтоқсандағы № 1300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20 ақпандағы № 84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2015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«2015 – 2017 жылдарға арналған республикалық бюджет туралы» Қазақстан Республикасының Заңын іске асыру туралы» Қазақстан Республикасы Үкіметінің 2014 жылғы 11 желтоқсандағы № 1300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35-қосымшада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63-жол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2352"/>
        <w:gridCol w:w="2352"/>
        <w:gridCol w:w="2353"/>
        <w:gridCol w:w="2556"/>
        <w:gridCol w:w="2231"/>
        <w:gridCol w:w="1113"/>
      </w:tblGrid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экономикалық форумын өткізу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 Астана экономикалық форумын өткізуді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«Экономикалық зерттеу институты» АҚ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«Астана экономикалық форумын өткізуді қамтамасыз ету жөніндегі қызметтер»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392600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2015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