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6417" w14:textId="1796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6 қазандағы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27 ақпандағы № 97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«2009 жылғы 6 қазандағы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2009 жылғы 6 қазандағы Қазақстан Республикасының Үкіметі мен</w:t>
      </w:r>
      <w:r>
        <w:br/>
      </w:r>
      <w:r>
        <w:rPr>
          <w:rFonts w:ascii="Times New Roman"/>
          <w:b/>
          <w:i w:val="false"/>
          <w:color w:val="000000"/>
        </w:rPr>
        <w:t>
Француз Республикасының Үкіметі арасындағы Жерді қашықтықтан</w:t>
      </w:r>
      <w:r>
        <w:br/>
      </w:r>
      <w:r>
        <w:rPr>
          <w:rFonts w:ascii="Times New Roman"/>
          <w:b/>
          <w:i w:val="false"/>
          <w:color w:val="000000"/>
        </w:rPr>
        <w:t>
зондтаудың ғарыш жүйесін және ғарыш аппараттарының</w:t>
      </w:r>
      <w:r>
        <w:br/>
      </w:r>
      <w:r>
        <w:rPr>
          <w:rFonts w:ascii="Times New Roman"/>
          <w:b/>
          <w:i w:val="false"/>
          <w:color w:val="000000"/>
        </w:rPr>
        <w:t>
құрастыру-сынау кешенін құру мен пайдалану шарттары туралы</w:t>
      </w:r>
      <w:r>
        <w:br/>
      </w:r>
      <w:r>
        <w:rPr>
          <w:rFonts w:ascii="Times New Roman"/>
          <w:b/>
          <w:i w:val="false"/>
          <w:color w:val="000000"/>
        </w:rPr>
        <w:t>
келісімге өзгерістер мен толықтырулар енгізу туралы хаттаманы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2014 жылғы 5 желтоқсанда Астанада жасалған 2009 жылғы 6 қазандағы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2009 жылғы 6 қазандағы Қазақстан Республикасының Үкіметі мен</w:t>
      </w:r>
      <w:r>
        <w:br/>
      </w:r>
      <w:r>
        <w:rPr>
          <w:rFonts w:ascii="Times New Roman"/>
          <w:b/>
          <w:i w:val="false"/>
          <w:color w:val="000000"/>
        </w:rPr>
        <w:t>
Француз Республикасының Үкіметі арасындағы Жерді қашықтықтан</w:t>
      </w:r>
      <w:r>
        <w:br/>
      </w:r>
      <w:r>
        <w:rPr>
          <w:rFonts w:ascii="Times New Roman"/>
          <w:b/>
          <w:i w:val="false"/>
          <w:color w:val="000000"/>
        </w:rPr>
        <w:t>
зондтаудың ғарыш жүйесін және ғарыш аппараттарының</w:t>
      </w:r>
      <w:r>
        <w:br/>
      </w:r>
      <w:r>
        <w:rPr>
          <w:rFonts w:ascii="Times New Roman"/>
          <w:b/>
          <w:i w:val="false"/>
          <w:color w:val="000000"/>
        </w:rPr>
        <w:t>
құрастыру-сынау кешенін құру мен пайдалану шарттары туралы</w:t>
      </w:r>
      <w:r>
        <w:br/>
      </w:r>
      <w:r>
        <w:rPr>
          <w:rFonts w:ascii="Times New Roman"/>
          <w:b/>
          <w:i w:val="false"/>
          <w:color w:val="000000"/>
        </w:rPr>
        <w:t>
келісімге өзгерістер мен толықтырулар енгізу туралы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2009 жылғы 6 қазанда қол қойылған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w:t>
      </w:r>
      <w:r>
        <w:rPr>
          <w:rFonts w:ascii="Times New Roman"/>
          <w:b w:val="false"/>
          <w:i w:val="false"/>
          <w:color w:val="000000"/>
          <w:sz w:val="28"/>
        </w:rPr>
        <w:t>келісім</w:t>
      </w:r>
      <w:r>
        <w:rPr>
          <w:rFonts w:ascii="Times New Roman"/>
          <w:b w:val="false"/>
          <w:i w:val="false"/>
          <w:color w:val="000000"/>
          <w:sz w:val="28"/>
        </w:rPr>
        <w:t xml:space="preserve"> (бұдан әрі - Келісім) шеңберінде Тараптар арасындағы салықтық реттеуді қамтамасыз ету арқылы Жерді қашықтықтан зондтаудың ғарыш жүйесін, сондай-ақ ғарыш аппараттарының құрастыру-сынау кешенін жеткізу және пайдалану кезінде Тараптардың ынтымақтастығын іске асыруға жәрдемдесу мақсатында,</w:t>
      </w:r>
      <w:r>
        <w:br/>
      </w:r>
      <w:r>
        <w:rPr>
          <w:rFonts w:ascii="Times New Roman"/>
          <w:b w:val="false"/>
          <w:i w:val="false"/>
          <w:color w:val="000000"/>
          <w:sz w:val="28"/>
        </w:rPr>
        <w:t>
      Келісімнің 13-бабын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2-бабы 8) тармақшасының үшінші абзацы мынадай редакцияда жазылсын:</w:t>
      </w:r>
      <w:r>
        <w:br/>
      </w:r>
      <w:r>
        <w:rPr>
          <w:rFonts w:ascii="Times New Roman"/>
          <w:b w:val="false"/>
          <w:i w:val="false"/>
          <w:color w:val="000000"/>
          <w:sz w:val="28"/>
        </w:rPr>
        <w:t xml:space="preserve">
      «Француз тарапынан - АСТРИУМ САС ықшамдалған типтегі акционерлік қоғамның қазақстандық филиалын қоса алғанда, Нантер сауда палатасында 393 341 516 нөмірімен тіркелген 16 587 728 </w:t>
      </w: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90500"/>
                    </a:xfrm>
                    <a:prstGeom prst="rect">
                      <a:avLst/>
                    </a:prstGeom>
                  </pic:spPr>
                </pic:pic>
              </a:graphicData>
            </a:graphic>
          </wp:inline>
        </w:drawing>
      </w:r>
      <w:r>
        <w:rPr>
          <w:rFonts w:ascii="Times New Roman"/>
          <w:b w:val="false"/>
          <w:i w:val="false"/>
          <w:color w:val="000000"/>
          <w:sz w:val="28"/>
        </w:rPr>
        <w:t>капиталы бар Astrium SAS ықшамдалған типтегі француз акционерлік қоғамы;».</w:t>
      </w:r>
      <w:r>
        <w:br/>
      </w:r>
      <w:r>
        <w:rPr>
          <w:rFonts w:ascii="Times New Roman"/>
          <w:b w:val="false"/>
          <w:i w:val="false"/>
          <w:color w:val="000000"/>
          <w:sz w:val="28"/>
        </w:rPr>
        <w:t>
      Келісімнің 9-бабының тақырыбы мынадай редакцияда жазылсын:</w:t>
      </w:r>
    </w:p>
    <w:p>
      <w:pPr>
        <w:spacing w:after="0"/>
        <w:ind w:left="0"/>
        <w:jc w:val="both"/>
      </w:pPr>
      <w:r>
        <w:rPr>
          <w:rFonts w:ascii="Times New Roman"/>
          <w:b w:val="false"/>
          <w:i w:val="false"/>
          <w:color w:val="000000"/>
          <w:sz w:val="28"/>
        </w:rPr>
        <w:t>      </w:t>
      </w:r>
      <w:r>
        <w:rPr>
          <w:rFonts w:ascii="Times New Roman"/>
          <w:b/>
          <w:i w:val="false"/>
          <w:color w:val="000000"/>
          <w:sz w:val="28"/>
        </w:rPr>
        <w:t>«9-бап. Кедендік және салықтық реттеу»</w:t>
      </w:r>
      <w:r>
        <w:rPr>
          <w:rFonts w:ascii="Times New Roman"/>
          <w:b w:val="false"/>
          <w:i w:val="false"/>
          <w:color w:val="000000"/>
          <w:sz w:val="28"/>
        </w:rPr>
        <w:t>.</w:t>
      </w:r>
    </w:p>
    <w:p>
      <w:pPr>
        <w:spacing w:after="0"/>
        <w:ind w:left="0"/>
        <w:jc w:val="both"/>
      </w:pPr>
      <w:r>
        <w:rPr>
          <w:rFonts w:ascii="Times New Roman"/>
          <w:b w:val="false"/>
          <w:i w:val="false"/>
          <w:color w:val="000000"/>
          <w:sz w:val="28"/>
        </w:rPr>
        <w:t>      Келісімнің 9-бабы мынадай мазмұндағы абзацтармен толықтырылсын:</w:t>
      </w:r>
      <w:r>
        <w:br/>
      </w:r>
      <w:r>
        <w:rPr>
          <w:rFonts w:ascii="Times New Roman"/>
          <w:b w:val="false"/>
          <w:i w:val="false"/>
          <w:color w:val="000000"/>
          <w:sz w:val="28"/>
        </w:rPr>
        <w:t>
      «Осы Келісім шеңберінде Тараптардың ынтымақтасушы ұйымдары арасында тауарларды жеткізу, сондай-ақ жұмыстарды орындау және қызметтер көрсету осы Келісім күшіне енген күннен бастап 2020 жылғы 31 желтоқсанға дейін Қазақстан Республикасында қосылған құн салығынан босатылуға жатады.</w:t>
      </w:r>
      <w:r>
        <w:br/>
      </w:r>
      <w:r>
        <w:rPr>
          <w:rFonts w:ascii="Times New Roman"/>
          <w:b w:val="false"/>
          <w:i w:val="false"/>
          <w:color w:val="000000"/>
          <w:sz w:val="28"/>
        </w:rPr>
        <w:t>
      Осы Келісім шеңберінде қосылған құн салығынан босату үшін жеткілікті негіз болып табылатын құжаттар:</w:t>
      </w:r>
      <w:r>
        <w:br/>
      </w:r>
      <w:r>
        <w:rPr>
          <w:rFonts w:ascii="Times New Roman"/>
          <w:b w:val="false"/>
          <w:i w:val="false"/>
          <w:color w:val="000000"/>
          <w:sz w:val="28"/>
        </w:rPr>
        <w:t>
      1) осы Келісім шеңберінде Тараптардың ынтымақтасушы ұйымдары арасында жасалған келісімшарттар;</w:t>
      </w:r>
      <w:r>
        <w:br/>
      </w:r>
      <w:r>
        <w:rPr>
          <w:rFonts w:ascii="Times New Roman"/>
          <w:b w:val="false"/>
          <w:i w:val="false"/>
          <w:color w:val="000000"/>
          <w:sz w:val="28"/>
        </w:rPr>
        <w:t>
      2) Қазақстан Тарапының уәкілетті органының тауарларды, жұмыстарды, көрсетілетін қызметтерді жеткізу осы Келісімнің шеңберінде жүргізілгенін растайтын тиісті құжат, ол:</w:t>
      </w:r>
      <w:r>
        <w:br/>
      </w:r>
      <w:r>
        <w:rPr>
          <w:rFonts w:ascii="Times New Roman"/>
          <w:b w:val="false"/>
          <w:i w:val="false"/>
          <w:color w:val="000000"/>
          <w:sz w:val="28"/>
        </w:rPr>
        <w:t>
      мынадай келісімшарттар:</w:t>
      </w:r>
      <w:r>
        <w:br/>
      </w:r>
      <w:r>
        <w:rPr>
          <w:rFonts w:ascii="Times New Roman"/>
          <w:b w:val="false"/>
          <w:i w:val="false"/>
          <w:color w:val="000000"/>
          <w:sz w:val="28"/>
        </w:rPr>
        <w:t>
      Қазақстан Республикасының Жерді қашықтықтан зондтаудың ғарыш жүйесін жеткізу жөніндегі жұмыстарды орындауға арналған 2009 жылғы 6 қазандағы № 05-85 келісімшарт;</w:t>
      </w:r>
      <w:r>
        <w:br/>
      </w:r>
      <w:r>
        <w:rPr>
          <w:rFonts w:ascii="Times New Roman"/>
          <w:b w:val="false"/>
          <w:i w:val="false"/>
          <w:color w:val="000000"/>
          <w:sz w:val="28"/>
        </w:rPr>
        <w:t>
      сынау учаскелерінің жабдығын (ТFЕ) жеткізуге және Ғарыш аппараттарын құрастыру-сынау кешенінің ТFЕ жеткізу жөніндегі жұмыстарды орындауға арналған 2010 жылғы 27 қазандағы № 05-117 келісімшарт;</w:t>
      </w:r>
      <w:r>
        <w:br/>
      </w:r>
      <w:r>
        <w:rPr>
          <w:rFonts w:ascii="Times New Roman"/>
          <w:b w:val="false"/>
          <w:i w:val="false"/>
          <w:color w:val="000000"/>
          <w:sz w:val="28"/>
        </w:rPr>
        <w:t>
      ғарыш аппараттарын құрастыру-сынау кешенін жобалауды және салуды сүйемелдеу жөніндегі қызметтер көрсетуге арналған 2010 жылғы 27 қазандағы № 05-118 келісімшарт;</w:t>
      </w:r>
      <w:r>
        <w:br/>
      </w:r>
      <w:r>
        <w:rPr>
          <w:rFonts w:ascii="Times New Roman"/>
          <w:b w:val="false"/>
          <w:i w:val="false"/>
          <w:color w:val="000000"/>
          <w:sz w:val="28"/>
        </w:rPr>
        <w:t>
      арнайы конструкторлық-технологиялық бюроны (АКТБ) жобалау және құрылуын сүйемелдеу жөніндегі жұмыстарды орындауға арналған 2012 жылғы 29 маусымдағы № 05-96 келісімшарт;</w:t>
      </w:r>
      <w:r>
        <w:br/>
      </w:r>
      <w:r>
        <w:rPr>
          <w:rFonts w:ascii="Times New Roman"/>
          <w:b w:val="false"/>
          <w:i w:val="false"/>
          <w:color w:val="000000"/>
          <w:sz w:val="28"/>
        </w:rPr>
        <w:t>
      арнайы конструкторлық-технологиялық бюроны (АКТБ) жобалау бойынша көрсетілетін қызметтерді сатып алуға арналған 2013 жылғы 27 ақпандағы № 05-37 келісімшарт үшін берілген;</w:t>
      </w:r>
      <w:r>
        <w:br/>
      </w:r>
      <w:r>
        <w:rPr>
          <w:rFonts w:ascii="Times New Roman"/>
          <w:b w:val="false"/>
          <w:i w:val="false"/>
          <w:color w:val="000000"/>
          <w:sz w:val="28"/>
        </w:rPr>
        <w:t>
      болашақ келісімшарттар үшін осы құжат олар күшіне енгенге дейін беріледі;</w:t>
      </w:r>
      <w:r>
        <w:br/>
      </w:r>
      <w:r>
        <w:rPr>
          <w:rFonts w:ascii="Times New Roman"/>
          <w:b w:val="false"/>
          <w:i w:val="false"/>
          <w:color w:val="000000"/>
          <w:sz w:val="28"/>
        </w:rPr>
        <w:t>
      3) орындалған жұмыстардың, көрсетілетін қызметтердің актілері;</w:t>
      </w:r>
      <w:r>
        <w:br/>
      </w:r>
      <w:r>
        <w:rPr>
          <w:rFonts w:ascii="Times New Roman"/>
          <w:b w:val="false"/>
          <w:i w:val="false"/>
          <w:color w:val="000000"/>
          <w:sz w:val="28"/>
        </w:rPr>
        <w:t>
      4) осы Келісім шеңберінде қол қойылған келісімшарттарға қатысты шот-фактуралар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арасындағы осы Хаттаманы түсіндіруге және (немесе) қолдануға байланысты даулар Келісімнің 12-бабында белгіленген тәртіппен шешіледі.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 күшіне енеді және Келісім күшіне енген күннен бастап туындаған қатынастарға қолданылады.</w:t>
      </w:r>
      <w:r>
        <w:br/>
      </w:r>
      <w:r>
        <w:rPr>
          <w:rFonts w:ascii="Times New Roman"/>
          <w:b w:val="false"/>
          <w:i w:val="false"/>
          <w:color w:val="000000"/>
          <w:sz w:val="28"/>
        </w:rPr>
        <w:t>
      2014 жылғы 5 желтоқсанда Астана қаласында әрқайсысы қазақ, француз және орыс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француз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