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17b8" w14:textId="6811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"Энергия үнемдеу және энергия тиімділігін арттыру мәселелері бойынша жергілікті атқарушы органдардың қызметін бағалау тетігін бекіту туралы" Қазақстан Республикасы Үкіметінің 2012 жылғы 15 тамыздағы № 1047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 сәуірдегі № 181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«Энергия үнемдеу және энергия тиімділігін арттыру мәселелері бойынша жергілікті атқарушы органдардың қызметін бағалау тетігін бекіту туралы» Қазақстан Республикасы Үкіметінің 2012 жылғы 15 тамыздағы № 1047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66, 940-құжат)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