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3a3e" w14:textId="d063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2015 жылға арналған жоспары туралы" Қазақстан Республикасы Үкіметінің 2014 жылғы 31 желтоқсандағы № 1421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сәуірдегі № 218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2015 жылға арналған жоспары туралы» Қазақстан Республикасы Үкіметінің 2014 жылғы 31 желтоқсандағы № 1421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2015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3470"/>
        <w:gridCol w:w="2270"/>
        <w:gridCol w:w="3071"/>
        <w:gridCol w:w="2938"/>
        <w:gridCol w:w="803"/>
        <w:gridCol w:w="241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экологиялық мәселелер бойынша өзгерістер мен толықтырулар енгізу туралы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Т.Ә. Ахсамбиев</w:t>
            </w:r>
          </w:p>
        </w:tc>
      </w:tr>
    </w:tbl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