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e88c0" w14:textId="76e8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Есірткі, психотроптық заттар мен прекурсорларға 2015 жылға арналған  Қазақстан Республикасының мемлекеттік квотасын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23 сәуірдегі № 275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Есірткі, психотроптық заттар, сол тектестер мен прекурсорлар және олардың заңсыз айналымы мен терiс пайдаланылуына қарсы іс-қимыл шаралары туралы» 1998 жылғы 10 шiлдедегi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заңды тұлғалар үшiн 2015 жылға арналған есiрткiге қажеттілік </w:t>
      </w:r>
      <w:r>
        <w:rPr>
          <w:rFonts w:ascii="Times New Roman"/>
          <w:b w:val="false"/>
          <w:i w:val="false"/>
          <w:color w:val="000000"/>
          <w:sz w:val="28"/>
        </w:rPr>
        <w:t>есебі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заңды тұлғалар үшiн 2015 жылға арналған психотроптық заттарға қажеттiлiк </w:t>
      </w:r>
      <w:r>
        <w:rPr>
          <w:rFonts w:ascii="Times New Roman"/>
          <w:b w:val="false"/>
          <w:i w:val="false"/>
          <w:color w:val="000000"/>
          <w:sz w:val="28"/>
        </w:rPr>
        <w:t>есебі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заңды тұлғалар үшiн 2015 жылға арналған прекурсорларға қажеттiлiк </w:t>
      </w:r>
      <w:r>
        <w:rPr>
          <w:rFonts w:ascii="Times New Roman"/>
          <w:b w:val="false"/>
          <w:i w:val="false"/>
          <w:color w:val="000000"/>
          <w:sz w:val="28"/>
        </w:rPr>
        <w:t>есебі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23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275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бекiтілген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Заңды тұлғалар үшін 2015 жылға арналған есiрткiге қажеттiлiк есебi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2486"/>
        <w:gridCol w:w="1519"/>
        <w:gridCol w:w="3458"/>
        <w:gridCol w:w="2951"/>
        <w:gridCol w:w="2510"/>
      </w:tblGrid>
      <w:tr>
        <w:trPr>
          <w:trHeight w:val="30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P/c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мақсаттары</w:t>
            </w:r>
          </w:p>
        </w:tc>
        <w:tc>
          <w:tcPr>
            <w:tcW w:w="2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(граммен)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Медициналықмақсаттар үшін(граммен)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Ғылыми-зерттеу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оқу мақсаттары үшін (граммен)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Өндiрiстiк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мақсаттар үшiн (граммен)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Аллилпродин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Альфамепрордин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Альфаметадол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Альфа-метилфентанил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Альфа-метилтиофентанил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Альфацетилметадол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Альфапродин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Альфентанил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Анилэридин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Ацетил-альфа-метилфентанил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Ацетилдигидрокодеин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Ацетилметадол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Ацеторфин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Безитрамид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Бензетидин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Бензилморфин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Бета-гидрокси-3-метилфентанил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Бета-гидрокси фентанил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Бетамепродин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Бетаметадол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Бетапродин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Бетацетилметадол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Гидрокодон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Гидроксипетидин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Гидроморфинол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Гидроморфон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Дезоморфин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Декстроморамид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Декстропропоксифен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Диампромид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Диацетилморфин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Дигидрокодеин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Дигидроморфин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Дименоксадол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Димепгептанол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Диметилтиамбутен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Диоксафетил бутират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Дипипанон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Дифеноксилат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Дифеноксин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Диэтилтиамбутен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Дротебанол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Изометадон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Кетобемидон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Клонитазен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Кодеин*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1416,42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1418,42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Кодоксим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Левометорфан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Левоморамид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Леворфанол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Левофенацилморфан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Метадон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14189,42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14194,72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Метазоцин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Метилдезорфин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Метилдигидроморфин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Метопон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Мирофин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Морферидин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3-метилфентанил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3-метилтиофентанил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Морамида, аралық өнім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Морфин*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29959,47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29964,77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Морфин-N-оксид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МФПП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Никодикодин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Никокодин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Никоморфин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Норациметадол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Норкодеин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Норлеворфанол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Норметадон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Норморфин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Норпипанон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Оксикодон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Оксиморфон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Ориповин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Пара-флуорофентанил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Пепап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Петидин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Петидина аралық өнім А, В, С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Пиминодин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Пиритрамид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Прогептазин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Пропирам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Проперидин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Просидол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Рацеметорфан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Рацеморамид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Рацеморфан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Ремифентанил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Суфентанил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Тебаин*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33,35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Тебакон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Тилидин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Тиофентанил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Тримеперидин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119017,825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214392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333411,825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Феназоцин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Фенадоксон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Фенампромид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Феноморфан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Феноперидин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Фентанил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Фолькодин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Фуретидин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Экгонин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Этилметилтиамбутен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Этилморфин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Этоксеридин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Этонитазен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Эторфин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*Омнопон дәрiлiк препаратын дайындауды ескере отырып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Yкiметiнiң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275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бекiтілген     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Заңды тұлғалар үшін 2015 жылға арналған психотроптық заттарға қажеттiлiк есебi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3141"/>
        <w:gridCol w:w="1656"/>
        <w:gridCol w:w="3173"/>
        <w:gridCol w:w="2632"/>
        <w:gridCol w:w="2448"/>
      </w:tblGrid>
      <w:tr>
        <w:trPr>
          <w:trHeight w:val="3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P/c №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мақсаттары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(граммен)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мақсаттар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(граммен)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Ғылыми-зерттеу және оқу мақсаттары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(граммен)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Өндiрiстiк мақсаттар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(граммен)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Аллобарбитал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Алпразолам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Амобарбитал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Аминорекс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Амфепрамон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Амфетамин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Барбитал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Бензфетамин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Бромазепам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2,06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Броламфетамин (ДОБ)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Бротизолам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1,99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Бупренорфин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Буталбитал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Бутобарбитал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Винилбитал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Гамма-оксимай қышқылы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248881,58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248883,58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Галазепам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Дексамфетамин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Делоразепам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Диазепам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42869,7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42871,7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ДМГП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ДМТ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ДОЭТ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Золпидем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Лизергид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0,019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Катин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Катинон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Камазепам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Кетазолам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Клобазам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Клоксазолам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Клоназепам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975,99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977,99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Клоразепат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1,81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Клотиазепам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Левамфетамин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Левометамфетамин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Лефетамин, СПА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Лопразолам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Лоразепам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Лорметазепам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Мазиндол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МБДБ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МДМА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0,019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Медазепам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2038,82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2040,82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Мезокарб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2,56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Меклоквалон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Мепробамат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Мескалин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Метамфетамин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Метамфетамина рацемат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Метаквалон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Метилфенидат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Меткатинон (эфедрон)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Метилфенобарбитал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Метиприлон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Мефенорекс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Мидазолам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39,72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Ниметазепам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Нитразепам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1410,52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1412,52</w:t>
            </w:r>
          </w:p>
        </w:tc>
      </w:tr>
      <w:tr>
        <w:trPr>
          <w:trHeight w:val="1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Нордазепам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Оксазепам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38686,85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38688,85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Оксазолам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Пемолин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Пентазоцин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4,85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Пентобарбитал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Пиназепам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Пипрадрол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Пировалерон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Празепам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Псилоцин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Ролициклидин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Секбутабарбитал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Секобарбитал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Синтетикалық каннабинойд, оның ішінде: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(1-Бутил-1 Н-индол-3-ил) (нафталин-1-ил) метанон (JWH-073)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2-[(1R, 3S)-3-Гидроксициклогексил]-5-(2- метилоктан-2-ил) фенол (CP-47,497)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2-[(1R, 3S)-3-Гидроксициклогексил]-5-(2-метилгептан-2-ил) фенол (CP-47, 497)-C6)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2-[(1R, 3S)-3-Гидроксициклогексил]-5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(2-метилдекан-2-ил) фенол (CP-47, 497)-C9)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2-[(1R, 3S)-3-Гидроксициклогексил]-5-(2-метилнонан-2-ил) фенол (CP-47,497)-C8)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(6aR, 10аR)-9-(Гидроксиметил)-6,6-диметил-3-(2-метилоктан-2-ил)-6а, 7, 10, 10а-тетрагидробензо[с] хромен-1-ол (НU-210)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2-Метил-1-пентил-1Н-индол-3-ил-(1-нафтил) метан (JWН-196)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2-Метил-1-пентил-1Н-индол-3-ил-(4-метил-1-нафтил) метан (JWH-194)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2-Метил-1-пентил-1Н-индол-3-ил-(4-метокси-1-нафтил) метан (JWH-197)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(2-Метил-1-пентил-1Н-индол-3-ил) (нафталин-1-ил) метанон (JWН-007)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(4-Метилнафталин-1-ил) (2-метил-1-пентил-1Н-индо-3-ил) метанон (JWH-149)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(2-Метил-1-пентил-1Н-индол-3-ил) (4-метоксинафталин-1-ил) метанон (JWH-098)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(1-[2-(4-Морфолино) этил]-1-Н-индол-3-ил) (нафталин-1-ил) метан (JWH-195)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(4-Метилнафталин-1-ил) (1-[2-(4-морфолино) этил]-1Н-индол-3-ил) метан (JWH-192)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(4-Метокси-1-нафтил) (1-[2-(4-морфолино) этил]-1Н-индол-3-ил) метан (JWH-199)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(1-[2-(4-Морфолино) этил]-1Н-индол-3-ил) (нафталин-1-ил) метанон (JWI1-200)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(4-Метилнафталин-1-ил) (1-[2-(4-морфолино) этил]-1Н-индол-3-ил) метанон (JWH-193)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(4-Метокси-1-нафтил) (1-[2-(4-морфолино) этил]-1Н-индол-3-ил) метанон (JWH-198)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(Е)-1-[1-(Нафталин-1-илметилиден)-1Н-инден-3-ил] пентан (JWH-176)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(4-Метилнафталин-1-ил) (1-пентил-1Н-индол-3-ил) метанон (JWH-122)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(4-Метоксинафталин-1-ил) (1-пентил-1Н-индол-3-ил) метанон (JWH-081)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1-Пентил-1Н-индол-3-ил-(1-нафтил) метан (JWH-175)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1-Пентил-1Н-индол-3-ил-(4-метил-1-нафтил) метан (JWH-184)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1-Пентил-1Н-индол-3-ил-(4-метокси-1-нафтил) метан (JWН-185)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1-Этил-1-пентил-3-(1-нафтоил) индол (JWН-116)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1-Пентил-3-(1-нафтоил) индол (JWH-018)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1-Пентил-3-(2-метоксифенилацетил) индол 2-(2-метоксифенил)-1-(1-пентил-1Н-индол-3-ил) этанон (JWН-250)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2С-В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Темазепам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Тетразепам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Триазолам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Фенетиллин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Фендиметразин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Фенкамфамин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Фенметразин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Фенобарбитал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7864810,98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7864812,98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Фенпропорекс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Фентермин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Фенцикледин, ФЦП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Флудиазепам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Флунитразепам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Флуразепам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Хлордиазепоксид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8772,8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8774,8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Эстазолам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Этиламфетамин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Этинамат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Этициклидин, ФЦГ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Этриптамин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Этхлорвинол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Циклобарбитал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Ципепрол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Yкiметiнiң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275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бекiтілген      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Заңды тұлғалар үшін 2015 жылға арналған прекурсорларға қажеттілік есебі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3545"/>
        <w:gridCol w:w="2044"/>
        <w:gridCol w:w="2787"/>
        <w:gridCol w:w="2408"/>
        <w:gridCol w:w="2151"/>
      </w:tblGrid>
      <w:tr>
        <w:trPr>
          <w:trHeight w:val="405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P/c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мақсаттары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(килограммен)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(килограммен)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Ғылыми-зерттеу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(килограммен)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Өндiрiстiк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(килограммен)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N-Ацетилантранил қышқылы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4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Изосафрол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</w:p>
        </w:tc>
      </w:tr>
      <w:tr>
        <w:trPr>
          <w:trHeight w:val="4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Лизергин қышқылы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</w:t>
            </w:r>
          </w:p>
        </w:tc>
      </w:tr>
      <w:tr>
        <w:trPr>
          <w:trHeight w:val="4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3,4-Метилендиоксифенил-2-пропанон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4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Норэфедрин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Пиперональ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Псевдоэфедрин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0,125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0,125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Сафрол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Эфедрин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0,583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Эргометрин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1-фенил-2-пропанон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Ангидрид сірке қышқылы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57,718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57,718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Антранил қышқылы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0,0029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0,0029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8904710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5352656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14257366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Метилэтилкетон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перманганаты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223,303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748544,697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748768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Пипередин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1377749539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123936585625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125314337559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 қышқылы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933,34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35360250,8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97852315632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978876768161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Толуол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558,7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1248051,3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1248610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 сiрке қышқылы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0,0009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0,0009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 эфирі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526,48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18271,52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