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f022" w14:textId="51cf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тіркелген дәрілік заттар мен медициналық мақсаттағы бұйымдардың қауіпсіздігі мен сапасына бағалау жүргізу қағидаларын бекіту туралы" Қазақстан Республикасы Үкіметінің 2012 жылғы 14 желтоқсандағы № 1606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27 сәуірдегі № 336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Республикасында тіркелген дәрілік заттар мен медициналық мақсаттағы бұйымдардың қауіпсіздігі мен сапасына бағалау жүргізу қағидаларын бекіту туралы» Қазақстан Республикасы Үкіметінің 14 желтоқсандағы № 1606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4, 69-құжат)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