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23c77" w14:textId="9023c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қарауына 2014 жылғы 23 желтоқсанда қол қойылған 2014 жылғы 29 мамырдағы Еуразиялық экономикалық одақ туралы шартқа Қырғыз Республикасының қосылуы туралы шартқа Армения Республикасының қосылуы туралы хаттама жобасына қол қою туралы ұсыныс енгізу туралы</w:t>
      </w:r>
    </w:p>
    <w:p>
      <w:pPr>
        <w:spacing w:after="0"/>
        <w:ind w:left="0"/>
        <w:jc w:val="both"/>
      </w:pPr>
      <w:r>
        <w:rPr>
          <w:rFonts w:ascii="Times New Roman"/>
          <w:b w:val="false"/>
          <w:i w:val="false"/>
          <w:color w:val="000000"/>
          <w:sz w:val="28"/>
        </w:rPr>
        <w:t>Қазақстан Республикасы Үкіметінің 2015 жылғы 28 сәуірдегі № 366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 Президентінің қарауына 2014 жылғы 23 желтоқсанда қол қойылған 2014 жылғы 29 мамырдағы Еуразиялық экономикалық одақ туралы шартқа Қырғыз Республикасының қосылуы туралы </w:t>
      </w:r>
      <w:r>
        <w:rPr>
          <w:rFonts w:ascii="Times New Roman"/>
          <w:b w:val="false"/>
          <w:i w:val="false"/>
          <w:color w:val="000000"/>
          <w:sz w:val="28"/>
        </w:rPr>
        <w:t>шартқа</w:t>
      </w:r>
      <w:r>
        <w:rPr>
          <w:rFonts w:ascii="Times New Roman"/>
          <w:b w:val="false"/>
          <w:i w:val="false"/>
          <w:color w:val="000000"/>
          <w:sz w:val="28"/>
        </w:rPr>
        <w:t xml:space="preserve"> Армения Республикасының қосылуы туралы хаттама жобасына қол қою туралы ұсыныс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2014 жылғы 23 желтоқсанда қол қойылған 2014 жылғы 29 мамырдағы</w:t>
      </w:r>
      <w:r>
        <w:br/>
      </w:r>
      <w:r>
        <w:rPr>
          <w:rFonts w:ascii="Times New Roman"/>
          <w:b/>
          <w:i w:val="false"/>
          <w:color w:val="000000"/>
        </w:rPr>
        <w:t>
Еуразиялық экономикалық одақ туралы шартқа Қырғыз</w:t>
      </w:r>
      <w:r>
        <w:br/>
      </w:r>
      <w:r>
        <w:rPr>
          <w:rFonts w:ascii="Times New Roman"/>
          <w:b/>
          <w:i w:val="false"/>
          <w:color w:val="000000"/>
        </w:rPr>
        <w:t>
Республикасының қосылуы туралы шартқа Армения Республикасының</w:t>
      </w:r>
      <w:r>
        <w:br/>
      </w:r>
      <w:r>
        <w:rPr>
          <w:rFonts w:ascii="Times New Roman"/>
          <w:b/>
          <w:i w:val="false"/>
          <w:color w:val="000000"/>
        </w:rPr>
        <w:t>
қосылуы туралы</w:t>
      </w:r>
      <w:r>
        <w:br/>
      </w:r>
      <w:r>
        <w:rPr>
          <w:rFonts w:ascii="Times New Roman"/>
          <w:b/>
          <w:i w:val="false"/>
          <w:color w:val="000000"/>
        </w:rPr>
        <w:t>
ХАТТАМА</w:t>
      </w:r>
    </w:p>
    <w:p>
      <w:pPr>
        <w:spacing w:after="0"/>
        <w:ind w:left="0"/>
        <w:jc w:val="both"/>
      </w:pPr>
      <w:r>
        <w:rPr>
          <w:rFonts w:ascii="Times New Roman"/>
          <w:b w:val="false"/>
          <w:i w:val="false"/>
          <w:color w:val="000000"/>
          <w:sz w:val="28"/>
        </w:rPr>
        <w:t>      Беларусь Республикасы, Қазақстан Республикасы, Қырғыз Республикасы және Ресей Федерациясы бір тараптан және Армения Республикасы екінші тараптан,</w:t>
      </w:r>
      <w:r>
        <w:br/>
      </w:r>
      <w:r>
        <w:rPr>
          <w:rFonts w:ascii="Times New Roman"/>
          <w:b w:val="false"/>
          <w:i w:val="false"/>
          <w:color w:val="000000"/>
          <w:sz w:val="28"/>
        </w:rPr>
        <w:t>
      2014 жылғы 29 мамырдағы Еуразиялық экономикалық одақ туралы шартқа Армения Республикасының қосылуы туралы </w:t>
      </w:r>
      <w:r>
        <w:rPr>
          <w:rFonts w:ascii="Times New Roman"/>
          <w:b w:val="false"/>
          <w:i w:val="false"/>
          <w:color w:val="000000"/>
          <w:sz w:val="28"/>
        </w:rPr>
        <w:t>шарттың</w:t>
      </w:r>
      <w:r>
        <w:rPr>
          <w:rFonts w:ascii="Times New Roman"/>
          <w:b w:val="false"/>
          <w:i w:val="false"/>
          <w:color w:val="000000"/>
          <w:sz w:val="28"/>
        </w:rPr>
        <w:t xml:space="preserve"> 1-бабы төртінші абзацының ережелерін басшылыққа ала отырып,</w:t>
      </w:r>
      <w:r>
        <w:br/>
      </w:r>
      <w:r>
        <w:rPr>
          <w:rFonts w:ascii="Times New Roman"/>
          <w:b w:val="false"/>
          <w:i w:val="false"/>
          <w:color w:val="000000"/>
          <w:sz w:val="28"/>
        </w:rPr>
        <w:t>
      2014 жылғы 10 қазанда қол қойылған 2014 жылғы 29 мамырдағы Еуразиялық экономикалық одақ туралы </w:t>
      </w:r>
      <w:r>
        <w:rPr>
          <w:rFonts w:ascii="Times New Roman"/>
          <w:b w:val="false"/>
          <w:i w:val="false"/>
          <w:color w:val="000000"/>
          <w:sz w:val="28"/>
        </w:rPr>
        <w:t>шартқа</w:t>
      </w:r>
      <w:r>
        <w:rPr>
          <w:rFonts w:ascii="Times New Roman"/>
          <w:b w:val="false"/>
          <w:i w:val="false"/>
          <w:color w:val="000000"/>
          <w:sz w:val="28"/>
        </w:rPr>
        <w:t xml:space="preserve"> Армения Республикасының қосылуы туралы шарттың 2015 жылғы 2 қаңтарда күшіне енгенін назарға ала отырып және 2014 жылғы 29 мамырдағы Еуразиялық экономикалық одақ туралы </w:t>
      </w:r>
      <w:r>
        <w:rPr>
          <w:rFonts w:ascii="Times New Roman"/>
          <w:b w:val="false"/>
          <w:i w:val="false"/>
          <w:color w:val="000000"/>
          <w:sz w:val="28"/>
        </w:rPr>
        <w:t>шартқа</w:t>
      </w:r>
      <w:r>
        <w:rPr>
          <w:rFonts w:ascii="Times New Roman"/>
          <w:b w:val="false"/>
          <w:i w:val="false"/>
          <w:color w:val="000000"/>
          <w:sz w:val="28"/>
        </w:rPr>
        <w:t xml:space="preserve"> Қырғыз Республикасының қосылуы туралы </w:t>
      </w:r>
      <w:r>
        <w:rPr>
          <w:rFonts w:ascii="Times New Roman"/>
          <w:b w:val="false"/>
          <w:i w:val="false"/>
          <w:color w:val="000000"/>
          <w:sz w:val="28"/>
        </w:rPr>
        <w:t>шартқа</w:t>
      </w:r>
      <w:r>
        <w:rPr>
          <w:rFonts w:ascii="Times New Roman"/>
          <w:b w:val="false"/>
          <w:i w:val="false"/>
          <w:color w:val="000000"/>
          <w:sz w:val="28"/>
        </w:rPr>
        <w:t xml:space="preserve"> 2014 жылғы 23 желтоқсанда қол қойылғанын ескере отырып,</w:t>
      </w:r>
      <w:r>
        <w:br/>
      </w:r>
      <w:r>
        <w:rPr>
          <w:rFonts w:ascii="Times New Roman"/>
          <w:b w:val="false"/>
          <w:i w:val="false"/>
          <w:color w:val="000000"/>
          <w:sz w:val="28"/>
        </w:rPr>
        <w:t>
      төмендегілер туралы келісті:</w:t>
      </w:r>
    </w:p>
    <w:p>
      <w:pPr>
        <w:spacing w:after="0"/>
        <w:ind w:left="0"/>
        <w:jc w:val="left"/>
      </w:pPr>
      <w:r>
        <w:rPr>
          <w:rFonts w:ascii="Times New Roman"/>
          <w:b/>
          <w:i w:val="false"/>
          <w:color w:val="000000"/>
        </w:rPr>
        <w:t xml:space="preserve"> 1-бап</w:t>
      </w:r>
    </w:p>
    <w:p>
      <w:pPr>
        <w:spacing w:after="0"/>
        <w:ind w:left="0"/>
        <w:jc w:val="both"/>
      </w:pPr>
      <w:r>
        <w:rPr>
          <w:rFonts w:ascii="Times New Roman"/>
          <w:b w:val="false"/>
          <w:i w:val="false"/>
          <w:color w:val="000000"/>
          <w:sz w:val="28"/>
        </w:rPr>
        <w:t>      Осы Хаттамамен Армения Республикасы 2014 жылғы 23 желтоқсанда қол қойылған 2014 жылғы 29 мамырдағы Еуразиялық экономикалық одақ туралы </w:t>
      </w:r>
      <w:r>
        <w:rPr>
          <w:rFonts w:ascii="Times New Roman"/>
          <w:b w:val="false"/>
          <w:i w:val="false"/>
          <w:color w:val="000000"/>
          <w:sz w:val="28"/>
        </w:rPr>
        <w:t>шартқа</w:t>
      </w:r>
      <w:r>
        <w:rPr>
          <w:rFonts w:ascii="Times New Roman"/>
          <w:b w:val="false"/>
          <w:i w:val="false"/>
          <w:color w:val="000000"/>
          <w:sz w:val="28"/>
        </w:rPr>
        <w:t xml:space="preserve"> Қырғыз Республикасының қосылуы туралы </w:t>
      </w:r>
      <w:r>
        <w:rPr>
          <w:rFonts w:ascii="Times New Roman"/>
          <w:b w:val="false"/>
          <w:i w:val="false"/>
          <w:color w:val="000000"/>
          <w:sz w:val="28"/>
        </w:rPr>
        <w:t>шартқа</w:t>
      </w:r>
      <w:r>
        <w:rPr>
          <w:rFonts w:ascii="Times New Roman"/>
          <w:b w:val="false"/>
          <w:i w:val="false"/>
          <w:color w:val="000000"/>
          <w:sz w:val="28"/>
        </w:rPr>
        <w:t xml:space="preserve"> қосылады.</w:t>
      </w:r>
    </w:p>
    <w:p>
      <w:pPr>
        <w:spacing w:after="0"/>
        <w:ind w:left="0"/>
        <w:jc w:val="left"/>
      </w:pPr>
      <w:r>
        <w:rPr>
          <w:rFonts w:ascii="Times New Roman"/>
          <w:b/>
          <w:i w:val="false"/>
          <w:color w:val="000000"/>
        </w:rPr>
        <w:t xml:space="preserve"> 2-бап</w:t>
      </w:r>
    </w:p>
    <w:p>
      <w:pPr>
        <w:spacing w:after="0"/>
        <w:ind w:left="0"/>
        <w:jc w:val="both"/>
      </w:pPr>
      <w:r>
        <w:rPr>
          <w:rFonts w:ascii="Times New Roman"/>
          <w:b w:val="false"/>
          <w:i w:val="false"/>
          <w:color w:val="000000"/>
          <w:sz w:val="28"/>
        </w:rPr>
        <w:t>      Осы Хаттама оның күшіне енуі үшін қажетті мемлекетішілік рәсімдерді осы Хаттамаға қатысушы мемлекеттердің орындағаны туралы соңғы жазбаша хабарламаны депозитарий дипломатиялық арналар арқылы алған күннен бастап, бірақ 2014 жылғы 23 желтоқсанда қол қойылған 2014 жылғы 29 мамырдағы Еуразиялық экономикалық одақ туралы шартқа Қырғыз Республикасының қосылуы туралы шарт күшіне енген күннен кейін күшіне енеді.</w:t>
      </w:r>
    </w:p>
    <w:p>
      <w:pPr>
        <w:spacing w:after="0"/>
        <w:ind w:left="0"/>
        <w:jc w:val="both"/>
      </w:pPr>
      <w:r>
        <w:rPr>
          <w:rFonts w:ascii="Times New Roman"/>
          <w:b w:val="false"/>
          <w:i w:val="false"/>
          <w:color w:val="000000"/>
          <w:sz w:val="28"/>
        </w:rPr>
        <w:t>      _________ қаласында 2015 жылғы «___» ___________ орыс тілінде бір төлнұсқа данада жасалды.</w:t>
      </w:r>
      <w:r>
        <w:br/>
      </w:r>
      <w:r>
        <w:rPr>
          <w:rFonts w:ascii="Times New Roman"/>
          <w:b w:val="false"/>
          <w:i w:val="false"/>
          <w:color w:val="000000"/>
          <w:sz w:val="28"/>
        </w:rPr>
        <w:t>
      Осы Хаттаманың төлнұсқа данасы Еуразиялық экономикалық комиссияда сақталады, ол осы Хаттаманың депозитарийі бола отырып, осы Хаттамаға қатысушы әрбір мемлекетке оның куәландырылған көшірмесін жібереді.</w:t>
      </w:r>
    </w:p>
    <w:p>
      <w:pPr>
        <w:spacing w:after="0"/>
        <w:ind w:left="0"/>
        <w:jc w:val="both"/>
      </w:pPr>
      <w:r>
        <w:rPr>
          <w:rFonts w:ascii="Times New Roman"/>
          <w:b w:val="false"/>
          <w:i/>
          <w:color w:val="000000"/>
          <w:sz w:val="28"/>
        </w:rPr>
        <w:t>      Беларусь        Қазақстан         Қырғыз        Ресей</w:t>
      </w:r>
      <w:r>
        <w:br/>
      </w:r>
      <w:r>
        <w:rPr>
          <w:rFonts w:ascii="Times New Roman"/>
          <w:b w:val="false"/>
          <w:i w:val="false"/>
          <w:color w:val="000000"/>
          <w:sz w:val="28"/>
        </w:rPr>
        <w:t>
</w:t>
      </w:r>
      <w:r>
        <w:rPr>
          <w:rFonts w:ascii="Times New Roman"/>
          <w:b w:val="false"/>
          <w:i/>
          <w:color w:val="000000"/>
          <w:sz w:val="28"/>
        </w:rPr>
        <w:t>   Республикасы     Республикасы     Республикасы   Федерациясы</w:t>
      </w:r>
      <w:r>
        <w:br/>
      </w:r>
      <w:r>
        <w:rPr>
          <w:rFonts w:ascii="Times New Roman"/>
          <w:b w:val="false"/>
          <w:i w:val="false"/>
          <w:color w:val="000000"/>
          <w:sz w:val="28"/>
        </w:rPr>
        <w:t>
</w:t>
      </w:r>
      <w:r>
        <w:rPr>
          <w:rFonts w:ascii="Times New Roman"/>
          <w:b w:val="false"/>
          <w:i/>
          <w:color w:val="000000"/>
          <w:sz w:val="28"/>
        </w:rPr>
        <w:t>       үшін             үшін             үшін          үшін</w:t>
      </w:r>
    </w:p>
    <w:p>
      <w:pPr>
        <w:spacing w:after="0"/>
        <w:ind w:left="0"/>
        <w:jc w:val="both"/>
      </w:pPr>
      <w:r>
        <w:rPr>
          <w:rFonts w:ascii="Times New Roman"/>
          <w:b w:val="false"/>
          <w:i/>
          <w:color w:val="000000"/>
          <w:sz w:val="28"/>
        </w:rPr>
        <w:t>Армения Республикасы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