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17fd8" w14:textId="3917f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"Рентабельділігі төмен кен орындары санатына жатқызылған пайдалы қазбалардың кең таралғандарын қоспағанда, қатты түрлері кен орындарының (кен орындары тобының, кен орнының бір бөлігінің) тізбесін бекіту туралы" Қазақстан Республикасы Үкіметінің 2014 жылғы 13 маусымдағы № 651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2015 жылғы 17 маусымдағы № 438 қаулысы. Күші жойылды - Қазақстан Республикасы Үкіметінің 2018 жылғы 17 қыркүйектегі № 569 қаулысымен (алғашқы ресми жарияланған күнінен бастап қолданысқа енгізіледі)</w:t>
      </w:r>
    </w:p>
    <w:p>
      <w:pPr>
        <w:spacing w:after="0"/>
        <w:ind w:left="0"/>
        <w:jc w:val="both"/>
      </w:pPr>
      <w:r>
        <w:rPr>
          <w:rFonts w:ascii="Times New Roman"/>
          <w:b w:val="false"/>
          <w:i w:val="false"/>
          <w:color w:val="ff0000"/>
          <w:sz w:val="28"/>
        </w:rPr>
        <w:t xml:space="preserve">
      Ескерту. Күші жойылды - ҚР Үкіметінің 17.09.2018 </w:t>
      </w:r>
      <w:r>
        <w:rPr>
          <w:rFonts w:ascii="Times New Roman"/>
          <w:b w:val="false"/>
          <w:i w:val="false"/>
          <w:color w:val="ff0000"/>
          <w:sz w:val="28"/>
        </w:rPr>
        <w:t>№ 569</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"Рентабельділігі төмен кен орындары санатына жатқызылған пайдалы қазбалардың кең таралғандарын қоспағанда, қатты түрлері кен орындарының (кен орындары тобының, кен орнының бір бөлігінің) тізбесін бекіту туралы" Қазақстан Республикасы Үкіметінің 2014 жылғы 13 маусымдағы № 651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2014 ж., № 40-41, 392-құжат)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рентабельділігі төмен кен орындары санатына жатқызылған пайдалы қазбалардың кең таралғандарын қоспағанда, қатты түрлері кен орындарының (кен орындары тобының, кен орнының бір бөлігінің) </w:t>
      </w:r>
      <w:r>
        <w:rPr>
          <w:rFonts w:ascii="Times New Roman"/>
          <w:b w:val="false"/>
          <w:i w:val="false"/>
          <w:color w:val="000000"/>
          <w:sz w:val="28"/>
        </w:rPr>
        <w:t>тізбесі</w:t>
      </w:r>
      <w:r>
        <w:rPr>
          <w:rFonts w:ascii="Times New Roman"/>
          <w:b w:val="false"/>
          <w:i w:val="false"/>
          <w:color w:val="000000"/>
          <w:sz w:val="28"/>
        </w:rPr>
        <w:t xml:space="preserve"> мынадай мазмұндағы реттік нөмірлері 7, 8, 9, 10, 11-жолдармен толықтырылсын:</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719"/>
        <w:gridCol w:w="3629"/>
        <w:gridCol w:w="218"/>
        <w:gridCol w:w="1493"/>
        <w:gridCol w:w="1160"/>
        <w:gridCol w:w="4181"/>
      </w:tblGrid>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Саяқ-1</w:t>
            </w:r>
          </w:p>
        </w:tc>
        <w:tc>
          <w:tcPr>
            <w:tcW w:w="3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 жылғы 18 қыркүйектегі № 243</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"Қазақмыс" корпорациясы" ЖШС</w:t>
            </w:r>
          </w:p>
        </w:tc>
        <w:tc>
          <w:tcPr>
            <w:tcW w:w="4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қаңтардан бастап 2016 жылғы 1 қаңтарға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Нұрқазған (Самар)</w:t>
            </w:r>
          </w:p>
        </w:tc>
        <w:tc>
          <w:tcPr>
            <w:tcW w:w="3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3 наурыздағы № 109</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"Қазақмыс" корпорациясы" ЖШС</w:t>
            </w:r>
          </w:p>
        </w:tc>
        <w:tc>
          <w:tcPr>
            <w:tcW w:w="4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қаңтардан бастап 2016 жылғы 1 қаңтарға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Абыз</w:t>
            </w:r>
          </w:p>
        </w:tc>
        <w:tc>
          <w:tcPr>
            <w:tcW w:w="3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жылғы 3 наурыздағы № 1681</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"Қазақмыс" корпорациясы" ЖШС</w:t>
            </w:r>
          </w:p>
        </w:tc>
        <w:tc>
          <w:tcPr>
            <w:tcW w:w="4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қаңтардан бастап 2016 жылғы 1 қаңтарға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w:t>
            </w:r>
          </w:p>
        </w:tc>
        <w:tc>
          <w:tcPr>
            <w:tcW w:w="3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жылғы  11 наурыздағы № 2321</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"Қазақмыс" корпорациясы" ЖШС</w:t>
            </w:r>
          </w:p>
        </w:tc>
        <w:tc>
          <w:tcPr>
            <w:tcW w:w="4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қаңтардан бастап 2016  жылғы 1 қаңтарға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Шатыркөл</w:t>
            </w:r>
          </w:p>
        </w:tc>
        <w:tc>
          <w:tcPr>
            <w:tcW w:w="3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жылғы 4 желтоқсандағы № 583</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"Қазақмыс" корпорациясы" ЖШС</w:t>
            </w:r>
          </w:p>
        </w:tc>
        <w:tc>
          <w:tcPr>
            <w:tcW w:w="4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қаңтардан бастап 2016 жылғы 1 қаңтарға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2. Осы қаулы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