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5db2" w14:textId="ddf5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беру мәселелері бойынша мемлекеттік көрсетілетін қызметтер стандарттарын бекіту туралы" Қазақстан Республикасы Үкіметінің 2014 жылғы 24 ақпандағы № 146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тамыздағы № 652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«Болашақ» халықаралық стипендиясын беру мәселелері бойынша мемлекеттік көрсетілетін қызметтер стандарттарын бекіту туралы» Қазақстан Республикасы Үкіметінің 2014 жылғы 24 ақпандағы № 146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11, 99-құжат)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