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b80b" w14:textId="31bb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қыркүйектегі № 751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751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«Азаматтық хал актілерін тіркеу және апостильдеу мәселелері бойынша мемлекеттік көрсетілетін қызметтер стандарттарын бекіту туралы» Қазақстан Республикасы Үкіметінің 2013 жылғы 31 желтоқсандағы № 1559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82, 1068-құжат).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«Заңды тұлғаларды, филиалдар мен өкілдіктерді тіркеу мәселелері бойынша мемлекеттік көрсетілетін қызметтер стандарттарын бекіту туралы» Қазақстан Республикасы Үкіметінің 2013 жылғы 31 желтоқсандағы № 1570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85, 1077-құжат).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туралы» Қазақстан Республикасы Үкіметінің 2013 жылғы 31 желтоқсандағы № 1586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88, 1092-құжат).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«Жеке сот орындаушыcы қызметiмен айналысу құқығына біліктілік емтиханын өткізу және лицензия беру, қайта ресімдеу, лицензияның телнұсқаларын беру» мемлекеттiк көрсетілетін қызмет стандартын бекіту туралы» Қазақстан Республикасы Үкіметінің 2013 жылғы 31 желтоқсандағы № 1456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77, 1002-құжат).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«Авторлық және сабақтас құқықтар саласындағы мемлекеттік көрсетілетін қызметтер стандарттарын бекіту туралы» Қазақстан Республикасы Үкіметінің 2014 жылғы 28 қаңтардағы № 34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3, 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«Өнеркәсіптік меншік саласындағы мемлекеттік көрсетілетін қызмет стандарттарын бекіту туралы» Қазақстан Республикасы Үкіметінің 2014 жылғы 13 ақпандағы № 92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6, 61-құжат).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