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fe7c" w14:textId="b69f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Тұтынушылардың құқықтарын қорғау комитетінің "Масғұт Айқымбаев атындағы Қазақ карантиндік және зооноздық инфекциялар ғылыми орталығы"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2015 жылғы 8 қыркүйектегі № 755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және 134-бабы</w:t>
      </w:r>
      <w:r>
        <w:br/>
      </w:r>
      <w:r>
        <w:rPr>
          <w:rFonts w:ascii="Times New Roman"/>
          <w:b w:val="false"/>
          <w:i w:val="false"/>
          <w:color w:val="000000"/>
          <w:sz w:val="28"/>
        </w:rPr>
        <w:t>
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«Масғұт Айқымбаев атындағы Қазақ карантиндік және зооноздық инфекциялар ғылыми орталығы» республикалық мемлекеттік қазыналық кәсіпорны қайта құру жолымен Қазақстан Республикасы Ұлттық экономика министрлігі Тұтынушылардың құқықтарын қорғау комитетінің «Масғұт Айқымбаев атындағы Қазақ карантиндік және зооноздық инфекциялар ғылыми орталығы» шаруашылық жүргізу құқығындағы республикалық мемлекеттік қазыналық кәсіпорны (бұдан әрі - кәсіпорын) болып қайта ұйымдастырылсын.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Ұлттық экономика министрлігінің Тұтынушылардың құқықтарын қорғау комитеті кәсіпорынға қатысты мемлекеттік басқарудың тиісті саласына (аясына) басшылық ету жөніндегі уәкілетті орган; </w:t>
      </w:r>
      <w:r>
        <w:br/>
      </w:r>
      <w:r>
        <w:rPr>
          <w:rFonts w:ascii="Times New Roman"/>
          <w:b w:val="false"/>
          <w:i w:val="false"/>
          <w:color w:val="000000"/>
          <w:sz w:val="28"/>
        </w:rPr>
        <w:t>
</w:t>
      </w:r>
      <w:r>
        <w:rPr>
          <w:rFonts w:ascii="Times New Roman"/>
          <w:b w:val="false"/>
          <w:i w:val="false"/>
          <w:color w:val="000000"/>
          <w:sz w:val="28"/>
        </w:rPr>
        <w:t>
      2) кәсіпорын қызметінің негізгі мәні денсаулық сақтау саласындағы қызметті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Ұлттық экономика министрлігінің Тұтынушылардың құқықтарын қорғау комитеті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 бекітуге енгізсін;</w:t>
      </w:r>
      <w:r>
        <w:br/>
      </w:r>
      <w:r>
        <w:rPr>
          <w:rFonts w:ascii="Times New Roman"/>
          <w:b w:val="false"/>
          <w:i w:val="false"/>
          <w:color w:val="000000"/>
          <w:sz w:val="28"/>
        </w:rPr>
        <w:t>
</w:t>
      </w:r>
      <w:r>
        <w:rPr>
          <w:rFonts w:ascii="Times New Roman"/>
          <w:b w:val="false"/>
          <w:i w:val="false"/>
          <w:color w:val="000000"/>
          <w:sz w:val="28"/>
        </w:rPr>
        <w:t>
      2) кәсіпорынның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 Тұтынушылардың құқықтарын қорғау комитетінің республикалық мемлекеттік кәсіпорындарының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22-жол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«Масғұт Айқымбаев атындағы Қазақ карантиндік және зооноздық инфекциялар ғылыми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