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e080" w14:textId="1dce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білім алуға ақы төлеу үшін білім беру грантын беру ережесін бекіту туралы" Қазақстан Республикасы Үкіметінің 2008 жылғы 23 қаңтардағы № 58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28 қыркүйектегі № 798 қаулысы. Күші жойылды - Қазақстан Республикасы Үкіметінің 2023 жылғы 7 қыркүйектегі № 772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07.09.2023 </w:t>
      </w:r>
      <w:r>
        <w:rPr>
          <w:rFonts w:ascii="Times New Roman"/>
          <w:b w:val="false"/>
          <w:i w:val="false"/>
          <w:color w:val="ff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"Жоғары білім алуға ақы төлеу үшін білім беру грантын беру ережесін бекіту туралы" Қазақстан Республикасы Үкіметінің 2008 жылғы 23 қаңтардағы № 58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2, 24-құжат)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Жоғары білім алуға ақы төлеу үшін білім беру грантын беру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Комиссия білім беру саласындағы уәкілетті органның, басқа мүдделі мемлекеттік органдар мен ведомстволардың қызметкерлері, азаматтық қоғам институтының өкілдері, жоғары оқу орындарының (бұдан әрі – ЖОО) басшылары санынан қалыптасады.".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