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5baf" w14:textId="7325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6 қарашадағы № 887 қаулысы. Күші жойылды - Қазақстан Республикасы Үкіметінің 2018 жылғы 6 сәуірдегі № 173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06.04.2018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"Бензин (авиациялық бензинді қоспағанда) мен дизель отынына арналған акциз мөлшерлемелерін бекіту туралы" Қазақстан Республикасы Үкіметінің 2015 жылғы 13 наурыздағы № 133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14, 76-құжат)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бензин (авиациялық бензинді қоспағанда) мен дизель отынына арналған акциз мөлшерлемелерінде: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9"/>
        <w:gridCol w:w="4876"/>
        <w:gridCol w:w="3770"/>
        <w:gridCol w:w="2275"/>
      </w:tblGrid>
      <w:tr>
        <w:trPr>
          <w:trHeight w:val="30" w:hRule="atLeast"/>
        </w:trPr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өздері өндірген бензинді (авиациялық бензинді қоспағанда) және дизель отынын көтерме саудада өткізуі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5382"/>
        <w:gridCol w:w="3513"/>
        <w:gridCol w:w="2120"/>
      </w:tblGrid>
      <w:tr>
        <w:trPr>
          <w:trHeight w:val="3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Өндірушілердің бензинді (авиациялық бензинді қоспағанда) және дизель отынын бөлшек саудада өткізуі, өздерінің өндірістік қажеттілігіне пайдалануы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6-жол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5053"/>
        <w:gridCol w:w="3680"/>
        <w:gridCol w:w="2221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Кодекстің 279-бабының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тармақшасында көрсетілген алыс-беріс шикізатын өңдеу өнімі болып табылатын акцизделетін тауарларды беру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күнтiзбелiк он күн өткен соң қолданысқа енгізiледі.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