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9143" w14:textId="1859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республикалық бюджеттің көрсеткіштерін түзету және "2016 - 2018 жылдарға арналған республикалық бюджет туралы" Қазақстан Республикасының Заңын іске асыру туралы" Қазақстан Республикасы Үкіметінің 2015 жылғы 8 желтоқсандағы № 972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13 қаңтардағы № 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2016 жылғы 1 қаңтардан бастап қолданысқа енгізіледі.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111-тармағына сәйкес және «Қазақстан Республикасының Мемлекеттік қызмет істері министрлігін құру туралы» Қазақстан Республикасы Президентінің 2015 жылғы 11 желтоқсандағы № 128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республикалық бюджеттің көрсеткіштерін түзету жүзеге асырылсын.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«2016 - 2018 жылдарға арналған республикалық бюджет туралы» Қазақстан Республикасының Заңын іске асыру туралы» Қазақстан Республикасы Үкіметінің 2015 жылғы 8 желтоқсандағы № 972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42-қосымшада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5813"/>
        <w:gridCol w:w="3453"/>
        <w:gridCol w:w="345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этносаралық қатынастар саласындағы мемлекеттік басқару және жария саясат: басқару технологиясын әзірлеу және қоғамдық келісімді нығайтуға азаматтарды тарту»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келісімді сақтау саясатын іске асыру және жаңа саяси бағыт аясында ұлттық бірлікті нығайту үшін практикалық ғылыми-негіздемелік ұсынымдарды әзірлеу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қызмет істері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Президентінің жанындағы Мемлекеттік басқару академиясы» РМҚК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«Мемлекеттік қызмет саласындағы бірыңғай мемлекеттік саясатты қалыптастыру мен іске асыру және сыбайлас жемқорлық қылмыстарға және құқық бұзушылықтарға қарсы іс-қимыл»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 Қазақстан Республикасы Мемлекеттік қызмет істері министрлігімен бірлесіп, жиынтық қаржыландыру жоспарына тиісті қаржы жылына арналған міндеттемелер мен төлемдер бойынша өзгерістер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2016 жылғы 1 қаңтардан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13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қосымша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жылға арналған республикалық бюджет</w:t>
      </w:r>
      <w:r>
        <w:br/>
      </w:r>
      <w:r>
        <w:rPr>
          <w:rFonts w:ascii="Times New Roman"/>
          <w:b/>
          <w:i w:val="false"/>
          <w:color w:val="000000"/>
        </w:rPr>
        <w:t>
көрсеткіштерін түзету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1131"/>
        <w:gridCol w:w="2057"/>
        <w:gridCol w:w="7921"/>
        <w:gridCol w:w="22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саласындағы бірыңғай мемлекеттік саясатты қалыптастыру мен іске асыру және сыбайлас жемқорлық қылмыстарға және құқық бұзушылықтарға қарсы іс-қимыл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10 036 822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саласындағы өңірлік хабты институционалдық қолдау және қызметтік этика, меритократияны қорғау және сыбайлас жемқорлықтың алдын алу саласында мемлекеттік қызмет реформасын 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755 725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Республиканың мемлекеттік қызмет кадрларын тестілеу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саласындағы бірыңғай мемлекеттік саясатты қалыптастыру мен іске асыру және сыбайлас жемқорлық қылмыстарға және құқық бұзушылықтарға қарсы іс-қимыл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-10 036 822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саласындағы өңірлік хабты институционалдық қолдау және қызметтік этика, меритократияны қорғау және сыбайлас жемқорлықтың алдын алу саласында мемлекеттік қызмет реформасын 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-755 725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Республиканың мемлекеттік қызмет кадрларын тестілеу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-231 638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 қылмыстарға және құқық бұзушылықтарға қарсы іс-қимыл бойынша жедел-іздестіру және сыбайлас жемқорлық қылмыстар және құқық бұзушылықтар бойынша қылмыстық процеске қатысатын адамдардың құқықтары мен бостандықтарын қорғау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4 175 304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 қылмыстарға және құқық бұзушылықтарға қарсы іс-қимыл бойынша жедел-іздестіру және сыбайлас жемқорлық қылмыстар және құқық бұзушылықтар бойынша қылмыстық процеске қатысатын адамдардың құқықтары мен бостандықтарын қорғау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-4 175 304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даярлау, қайта даярлау және олардың біліктілігін арттыру бойынша көрсетілетін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1 841 792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даярлау, қайта даярлау және олардың біліктілігін арттыру бойынша көрсетілетін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-1 841 792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