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dbb54" w14:textId="d2dbb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"Рентабельділігі төмен кен орындары санатына жатқызылған пайдалы қазбалардың кең таралғандарын қоспағанда, қатты түрлері кен орындарының (кен орындары тобының, кен орнының бір бөлігінің) тізбесін бекіту туралы" Қазақстан Республикасы Үкіметінің 2014 жылғы 13 маусымдағы № 651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2016 жылғы 9 ақпандағы № 65 қаулысы. Күші жойылды - Қазақстан Республикасы Үкіметінің 2018 жылғы 17 қыркүйектегі № 569 қаулысымен (алғашқы ресми жарияланған күнінен бастап қолданысқа енгізіледі)</w:t>
      </w:r>
    </w:p>
    <w:p>
      <w:pPr>
        <w:spacing w:after="0"/>
        <w:ind w:left="0"/>
        <w:jc w:val="both"/>
      </w:pPr>
      <w:r>
        <w:rPr>
          <w:rFonts w:ascii="Times New Roman"/>
          <w:b w:val="false"/>
          <w:i w:val="false"/>
          <w:color w:val="ff0000"/>
          <w:sz w:val="28"/>
        </w:rPr>
        <w:t xml:space="preserve">
      Ескерту. Күші жойылды - ҚР Үкіметінің 17.09.2018 </w:t>
      </w:r>
      <w:r>
        <w:rPr>
          <w:rFonts w:ascii="Times New Roman"/>
          <w:b w:val="false"/>
          <w:i w:val="false"/>
          <w:color w:val="ff0000"/>
          <w:sz w:val="28"/>
        </w:rPr>
        <w:t>№ 569</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"Рентабельділігі төмен кен орындары санатына жатқызылған пайдалы қазбалардың кең таралғандарын қоспағанда, қатты түрлері кен орындарының (кен орындары тобының, кен орнының бір бөлігінің) тізбесін бекіту туралы" Қазақстан Республикасы Үкіметінің 2014 жылғы 13 маусымдағы № 651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2014 ж., № 40-41, 392-құжат)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рентабельділігі төмен кен орындары санатына жатқызылған пайдалы қазбалардың кең таралғандарын қоспағанда, қатты түрлері кен орындарының (кен орындары тобының, кен орнының бір бөлігінің) </w:t>
      </w:r>
      <w:r>
        <w:rPr>
          <w:rFonts w:ascii="Times New Roman"/>
          <w:b w:val="false"/>
          <w:i w:val="false"/>
          <w:color w:val="000000"/>
          <w:sz w:val="28"/>
        </w:rPr>
        <w:t>тізбесінде</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реттік нөмірі 1-жол мынадай редакцияда жазылсын:</w:t>
      </w:r>
    </w:p>
    <w:bookmarkEnd w:id="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
        <w:gridCol w:w="435"/>
        <w:gridCol w:w="3655"/>
        <w:gridCol w:w="237"/>
        <w:gridCol w:w="1476"/>
        <w:gridCol w:w="1263"/>
        <w:gridCol w:w="4550"/>
      </w:tblGrid>
      <w:tr>
        <w:trPr>
          <w:trHeight w:val="30" w:hRule="atLeast"/>
        </w:trPr>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Жезқазған-Жыланды</w:t>
            </w:r>
          </w:p>
        </w:tc>
        <w:tc>
          <w:tcPr>
            <w:tcW w:w="3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 жылғы 21 мамырдағы № 114</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"Қазақмыс" корпорациясы" ЖШС</w:t>
            </w:r>
          </w:p>
        </w:tc>
        <w:tc>
          <w:tcPr>
            <w:tcW w:w="4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1 қаңтардан бастап 2017 жылғы 1 қаңтарға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реттік нөмірлері 6, 7, 8, 9, 10, 11-жолдар мынадай редакцияда жазылсын:</w:t>
      </w:r>
    </w:p>
    <w:bookmarkEnd w:id="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4"/>
        <w:gridCol w:w="676"/>
        <w:gridCol w:w="3643"/>
        <w:gridCol w:w="219"/>
        <w:gridCol w:w="1498"/>
        <w:gridCol w:w="1164"/>
        <w:gridCol w:w="4196"/>
      </w:tblGrid>
      <w:tr>
        <w:trPr>
          <w:trHeight w:val="30" w:hRule="atLeast"/>
        </w:trPr>
        <w:tc>
          <w:tcPr>
            <w:tcW w:w="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Жаман-Айбат</w:t>
            </w:r>
          </w:p>
        </w:tc>
        <w:tc>
          <w:tcPr>
            <w:tcW w:w="3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жылғы 25 сәуірдегі № 663</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"Қазақмыс" корпорациясы" ЖШС</w:t>
            </w:r>
          </w:p>
        </w:tc>
        <w:tc>
          <w:tcPr>
            <w:tcW w:w="4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1 қаңтардан бастап 2017 жылғы 1 қаңтарға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Саяқ-1</w:t>
            </w:r>
          </w:p>
        </w:tc>
        <w:tc>
          <w:tcPr>
            <w:tcW w:w="3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 жылғы 18 қыркүйектегі № 243</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"Қазақмыс" корпорациясы" ЖШС</w:t>
            </w:r>
          </w:p>
        </w:tc>
        <w:tc>
          <w:tcPr>
            <w:tcW w:w="4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1 қаңтардан бастап 2017 жылғы 1 қаңтарға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Нұрқазған</w:t>
            </w:r>
          </w:p>
        </w:tc>
        <w:tc>
          <w:tcPr>
            <w:tcW w:w="3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 жылғы 3 наурыздағы № 109</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"Қазақмыс" корпорациясы" ЖШС</w:t>
            </w:r>
          </w:p>
        </w:tc>
        <w:tc>
          <w:tcPr>
            <w:tcW w:w="4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1 қаңтардан бастап 2017 жылғы 1 қаңтарға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Абыз</w:t>
            </w:r>
          </w:p>
        </w:tc>
        <w:tc>
          <w:tcPr>
            <w:tcW w:w="3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жылғы 3 наурыздағы № 1681</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"Қазақмыс" корпорациясы" ЖШС</w:t>
            </w:r>
          </w:p>
        </w:tc>
        <w:tc>
          <w:tcPr>
            <w:tcW w:w="4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1 қаңтардан бастап 2017 жылғы 1 қаңтарға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Ақбастау</w:t>
            </w:r>
          </w:p>
        </w:tc>
        <w:tc>
          <w:tcPr>
            <w:tcW w:w="3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жылғы 11 наурыздағы № 2321</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r>
              <w:rPr>
                <w:rFonts w:ascii="Times New Roman"/>
                <w:b w:val="false"/>
                <w:i/>
                <w:color w:val="000000"/>
                <w:sz w:val="20"/>
              </w:rPr>
              <w:t>%</w:t>
            </w:r>
          </w:p>
        </w:tc>
        <w:tc>
          <w:tcPr>
            <w:tcW w:w="1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"Қазақмыс" корпорациясы" ЖШС</w:t>
            </w:r>
          </w:p>
        </w:tc>
        <w:tc>
          <w:tcPr>
            <w:tcW w:w="4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1 қаңтардан бастап 2017 жылғы 1 қаңтарға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r>
              <w:rPr>
                <w:rFonts w:ascii="Times New Roman"/>
                <w:b w:val="false"/>
                <w:i/>
                <w:color w:val="000000"/>
                <w:sz w:val="20"/>
              </w:rPr>
              <w:t>%</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r>
              <w:rPr>
                <w:rFonts w:ascii="Times New Roman"/>
                <w:b w:val="false"/>
                <w:i/>
                <w:color w:val="000000"/>
                <w:sz w:val="20"/>
              </w:rPr>
              <w:t>%</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Шатыркөл</w:t>
            </w:r>
          </w:p>
        </w:tc>
        <w:tc>
          <w:tcPr>
            <w:tcW w:w="3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жылғы 4 желтоқсандағы № 583</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"Қазақмыс" корпорациясы" ЖШС</w:t>
            </w:r>
          </w:p>
        </w:tc>
        <w:tc>
          <w:tcPr>
            <w:tcW w:w="4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1 қаңтардан бастап 2017 жылғы 1 қаңтарға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6543"/>
        <w:gridCol w:w="5757"/>
      </w:tblGrid>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5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