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2cec" w14:textId="5632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туралы" Қазақстан Республикасы Үкіметінің 2009 жылғы 16 қарашадағы № 1844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наурыздағы № 146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туралы» Қазақстан Республикасы Үкіметінің 2009 жылғы 16 қарашадағы № 1844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бюджеттік кредиттер міндеттемелерді орындау қамтамасыз етілмей бөлінуі мүмкін қаржы агенттіктерінің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«Аграрлық несие корпорациясы» акционерлік қоғамы;».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