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874c4" w14:textId="a4874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30 сәуірдегі № 260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2016 жылғы 30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260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Yкiметiнiң күшi жойылған кейбiр шешiмдерiнiң тiзбесi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«Қазақстан Республикасы Қарулы Күштерінің әскери полициясы органдарын криминалистикалық техникамен жабдықтау нормаларын бекіту туралы» Қазақстан Республикасы Үкіметінің 2009 жылғы 30 қаңтардағы № 86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«Азаматтарды жалпыға бiрдей әскери оқыту бағдарламасын бекіту туралы» Қазақстан Республикасы Үкіметінің 2012 жылғы 21 мамырдағы № 650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 (Қазақстан Республикасының ПҮАЖ-ы, 2012 ж., № 51, № 694-құжат).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«Әскери қызметшілерге еңбек сіңірген жылдарына қарамастан, ұзақтығы 40 тәулік жыл сайынғы негізгі демалыс беру құқығын беретін қызмет өткеру жерлерінің тізбесін бекіту туралы» Қазақстан Республикасы Үкіметінің 2012 жылғы 17 шілдедегі № 942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63, 868-құжат).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