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0682" w14:textId="3cb0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Өсімдіктер сорттарын құқықтық қорғау туралы келісімге қатысушы болмау ниеті туралы</w:t>
      </w:r>
    </w:p>
    <w:p>
      <w:pPr>
        <w:spacing w:after="0"/>
        <w:ind w:left="0"/>
        <w:jc w:val="both"/>
      </w:pPr>
      <w:r>
        <w:rPr>
          <w:rFonts w:ascii="Times New Roman"/>
          <w:b w:val="false"/>
          <w:i w:val="false"/>
          <w:color w:val="000000"/>
          <w:sz w:val="28"/>
        </w:rPr>
        <w:t>Қазақстан Республикасы Үкіметінің 2016 жылғы 5 мамырдағы № 276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Сыртқы істер министрлігі Қазақстан Республикасы Үкіметінің 2001 жылғы 16 наурызда Мәскеуде жасалған Өсімдіктер сорттарын құқықтық қорғау туралы келісімге қатысушы болмау ниеті туралы Тәуелсіз Мемлекеттер Достастығының Атқарушы комитетін заңнамада белгіленген тәртіппен хабардар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