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730e" w14:textId="21a7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"Тәуелсіз Мемлекеттер Достастығына қатысушы мемлекеттер күштерінің әуе шабуылына қарсы қорғаныс жөніндегі кезекшілерінің әуе кемесін басып алу (ұшырып әкету) туралы ақпаратты алған кездегі іс-қимылдарын ұйымдастыру туралы келісімді орындауға жауапты Қазақстан Республикасының уәкілетті органдарын айқындау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11 мамырдағы № 285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«Тәуелсіз Мемлекеттер Достастығына қатысушы мемлекеттер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күштерінің әуе шабуылына қарсы қорғаныс жөніндегі кезекшілерінің әуе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кемесін басып алу (ұшырып әкету) туралы ақпаратты алған кездегі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іс-қимылдарын ұйымдастыру туралы келісімді орындауға жауапты Қазақстан Республикасының уәкілетті органдарын айқындау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Тәуелсіз Мемлекеттер Достастығына қатысушы мемлекеттер</w:t>
      </w:r>
      <w:r>
        <w:br/>
      </w:r>
      <w:r>
        <w:rPr>
          <w:rFonts w:ascii="Times New Roman"/>
          <w:b/>
          <w:i w:val="false"/>
          <w:color w:val="000000"/>
        </w:rPr>
        <w:t>
күштерінің әуе шабуылына қарсы қорғаныс жөніндегі</w:t>
      </w:r>
      <w:r>
        <w:br/>
      </w:r>
      <w:r>
        <w:rPr>
          <w:rFonts w:ascii="Times New Roman"/>
          <w:b/>
          <w:i w:val="false"/>
          <w:color w:val="000000"/>
        </w:rPr>
        <w:t>
кезекшілерінің әуе кемесін басып алу (ұшырып әкету) туралы</w:t>
      </w:r>
      <w:r>
        <w:br/>
      </w:r>
      <w:r>
        <w:rPr>
          <w:rFonts w:ascii="Times New Roman"/>
          <w:b/>
          <w:i w:val="false"/>
          <w:color w:val="000000"/>
        </w:rPr>
        <w:t>
ақпаратты алған кездегі іс-қимылдарын ұйымдастыру туралы</w:t>
      </w:r>
      <w:r>
        <w:br/>
      </w:r>
      <w:r>
        <w:rPr>
          <w:rFonts w:ascii="Times New Roman"/>
          <w:b/>
          <w:i w:val="false"/>
          <w:color w:val="000000"/>
        </w:rPr>
        <w:t>
келісімді орындауға жауапты Қазақстан Республикасының уәкілетті</w:t>
      </w:r>
      <w:r>
        <w:br/>
      </w:r>
      <w:r>
        <w:rPr>
          <w:rFonts w:ascii="Times New Roman"/>
          <w:b/>
          <w:i w:val="false"/>
          <w:color w:val="000000"/>
        </w:rPr>
        <w:t>
органдарын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2011 жылғы 3 қыркүйекте Душанбеде жасалған Тәуелсіз Мемлекеттер Достастығына қатысушы мемлекеттер күштерінің әуе шабуылына қарсы қорғаныс жөніндегі кезекшілерінің әуе кемесін басып алу (ұшырып әкету) туралы ақпаратты алған кездегі іс-қимылдарын ұйымдастыру туралы келісімнің (бұдан әрі – Келісім) </w:t>
      </w:r>
      <w:r>
        <w:rPr>
          <w:rFonts w:ascii="Times New Roman"/>
          <w:b w:val="false"/>
          <w:i w:val="false"/>
          <w:color w:val="000000"/>
          <w:sz w:val="28"/>
        </w:rPr>
        <w:t>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Қорғаныс министрлігі, Қазақстан Республикасының Инвестициялар және даму министрлігі, Қазақстан Республикасының Ішкі істер министрлігі және Қазақстан Республикасының Ұлттық қауіпсіздік комитеті Келісімді орындауға жауапты уәкілетті органдар болып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Сыртқы істер министрлігі Тәуелсіз Мемлекеттер Достастығының Атқарушы комитетін қабылданған шешім туралы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