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2e22" w14:textId="98d2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арнайы экономикалық аймақтар бойынша бірыңғай үйлестіру орталығын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мамырдағы № 310 қаулысы. Күші жойылды - Қазақстан Республикасы Үкіметінің 2019 жылғы 3 шілдедегі № 469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03.07.2019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арнайы экономикалық аймақтар туралы" 2011 жылғы 21 шілдедегі Қазақстан Республикасының Заңы 4-бабының 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"KAZAKH INVEST" ұлттық компаниясы" акционерлік қоғамы Қазақстан Республикасындағы арнайы экономикалық аймақтар бойынша бірыңғай үйлестіру орталығы болып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01.03.2017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