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de57" w14:textId="3c0d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"Азия Инфрақұрылымдық Инвестициялар Банкінің кейбір мәселелері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мамырдағы № 315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«Азия Инфрақұрылымдық Инвестициялар Банкінің кейбір мәселелері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Азия Инфрақұрылымдық Инвестициялар Банкінің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2016 жылғы 27 қаңтардағы Қазақстан Республикасының Заңымен ратификацияланған Азия Инфрақұрылымдық Инвестициялар Банкі Келісімі Баптарының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Азия Инфрақұрылымдық Инвестициялар Банкінің (бұдан әрі – Банк) Басқарушылар кеңесiне Қазақстан Республикасының өкiлдерi: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Ұлттық экономика министрі Қуандық Уәлиханұлы Бишімбаев – басқарушы;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Инвестициялар және даму бірінші вице-министрі Жеңіс Махмұдұлы Қасымбек – басқарушының орынбасары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Азия Инфрақұрылымдық Инвестициялар Банкі Келісімі Баптарын іске асыруға байланысты барлық мәселелер бойынша Банкпен байланысты қолдау үшін Қазақстан Республикасының Ұлттық экономика министрлігі ресми орган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Ұлттық Банкi Қазақстан Республикасының ұлттық валютадағы барлық қаражатының, сондай-ақ Банктің басқа да активтерiнiң депозитарийi ретiнде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Сыртқы iстер министрлiгі қабылданған шешiм туралы Банкті хабардар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