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1324f" w14:textId="82132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Зерттеу университеттерінің, "Назарбаев Университеті" дербес білім беру ұйымының "Astana Business Campus" хайтек-паркінің және Алматыдағы "Алатау" технопаркінің базасында тиімді ғылыми-инновациялық жүйені құру арқылы смарт-технологиялар, жасанды интеллект, киберфизикалық жүйелер интеграциясы, болашақ энергетикасы, жобалау және инжиниринг саласындағы құзыреттерді дамытуға бағытталған 2016 – 2018 жылдарға арналған жол картасын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2016 жылғы 29 қыркүйектегі № 547 қаулысы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      
Қазақстан Республикасы Президентінің 2015 жылғы 25 желтоқсандағы № 143 Жарлығымен бекітілген Мемлекет басшысының 2015 жылғы 30 қарашадағы "Қазақстан жаңа жаһандық нақты ахуалда: өсу, реформалар, даму" атты Қазақстан халқына </w:t>
      </w:r>
      <w:r>
        <w:rPr>
          <w:rFonts w:ascii="Times New Roman"/>
          <w:b w:val="false"/>
          <w:i w:val="false"/>
          <w:color w:val="000000"/>
          <w:sz w:val="28"/>
        </w:rPr>
        <w:t>Жолдауын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жөніндегі жалпыұлттық іс-шаралар жоспарын іске асыру мақсатында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Зерттеу университеттерінің, "Назарбаев Университеті" дербес білім беру ұйымының "</w:t>
      </w:r>
      <w:r>
        <w:rPr>
          <w:rFonts w:ascii="Times New Roman"/>
          <w:b/>
          <w:i w:val="false"/>
          <w:color w:val="000000"/>
          <w:sz w:val="28"/>
        </w:rPr>
        <w:t>Astana</w:t>
      </w:r>
      <w:r>
        <w:rPr>
          <w:rFonts w:ascii="Times New Roman"/>
          <w:b/>
          <w:i w:val="false"/>
          <w:color w:val="000000"/>
          <w:sz w:val="28"/>
        </w:rPr>
        <w:t xml:space="preserve"> Business</w:t>
      </w:r>
      <w:r>
        <w:rPr>
          <w:rFonts w:ascii="Times New Roman"/>
          <w:b/>
          <w:i w:val="false"/>
          <w:color w:val="000000"/>
          <w:sz w:val="28"/>
        </w:rPr>
        <w:t xml:space="preserve"> Campus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 xml:space="preserve"> хайтек-паркінің және Алматыдағы "Алатау" технопаркінің базасында тиімді ғылыми-инновациялық жүйені құру арқылы смарт-технологиялар, жасанды интеллект, киберфизикалық жүйелер интеграциясы, болашақ энергетикасы, жобалау және инжиниринг саласындағы құзыреттерді дамытуға бағытталған 2016 – 2018 жылдарға арналған жол </w:t>
      </w:r>
      <w:r>
        <w:rPr>
          <w:rFonts w:ascii="Times New Roman"/>
          <w:b w:val="false"/>
          <w:i w:val="false"/>
          <w:color w:val="000000"/>
          <w:sz w:val="28"/>
        </w:rPr>
        <w:t>картасы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 Жол картасы)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Жол картасын орындауға жауапты мемлекеттік органдар және өзге ұйымдар: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Жол картасын іске асыру бойынша шаралар қабылдасын;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жыл қорытындысы бойынша жыл сайын, 1 қаңтарға қарай Қазақстан Республикасының Білім және ғылым министрлiгiне жол картасының іске асырылу барысы туралы ақпарат берсін.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Республикасының Білім және ғылым министрлiгi жыл қорытындысы бойынша жыл сайын, 30 қаңтарға қарай Қазақстан Республикасының Үкіметіне жол картасының іске асырылу барысы туралы жиынтық ақпарат берсін.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Қазақстан Республикасының Білім және ғылым министрлігіне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Премьер-Министрі                                Б.Сағынтаев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2016 жылғы 29 қыркүйектегі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547 қаулысымен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 </w:t>
      </w:r>
    </w:p>
    <w:bookmarkEnd w:id="1"/>
    <w:bookmarkStart w:name="z1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Зерттеу университеттерінің, "Назарбаев Университеті" дербес білім беру ұйымының "Аstana Business Campus" хайтек-паркінің және Алматыдағы "Алатау" технопаркінің базасында тиімді ғылыми-инновациялық жүйені құру арқылы смарт-технологиялар, жасанды интеллект, киберфизикалық жүйелер интеграциясы, болашақ энергетикасы, жобалау және инжиниринг саласындағы құзыреттерді дамытуға бағытталған 2016 – 2018 жылдарға арналған жол картасы 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9"/>
        <w:gridCol w:w="3552"/>
        <w:gridCol w:w="1026"/>
        <w:gridCol w:w="2529"/>
        <w:gridCol w:w="2057"/>
        <w:gridCol w:w="4327"/>
      </w:tblGrid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"/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Аяқталу нысаны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Жауапты орындаушылар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мерзімі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көздері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27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"/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Смарт-технологиялар, жасанды интеллект, киберфизикалық жүйелерді интеграциялау, болашақтың энергетикасы, жобалау және инжиниринг саласындағы білім беру құзыреттерін дамыту</w:t>
            </w:r>
          </w:p>
          <w:bookmarkEnd w:id="5"/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Смарт-технологиялар, жасанды интеллект, киберфизикалық жүйелерді интеграциялау, болашақ энергетикасы, жобалау және инжиниринг салаларын дамыту бойынша әлемдік тәжірибені (оның ішінде ЭЫДҰ) зерделеу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БҒМ-ге ақпарат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ИДМ, ҰЭМ, ЭМ, "ИТП" ДКҚ (келісім бойынша", "ТДЖҰА" АҚ (келісім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– 2017 жылдар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"Болашақ" халықаралық стипендиясы шеңберінде смарт-технологиялар, жасанды интеллект, киберфизикалық жүйелерді интеграциялау, болашақ энергетикасы, жобалау және инжиниринг салалары бойынша әлемдік деңгейдегі университеттер мен ғылыми орталықтарда кадр даярлау мәселесін пысықтау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БҒМ-ге ақпарат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"ХБО" АҚ (келісім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– 2017 жылдар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Инновациялық идеялардың, оның ішінде смарт-технологиялар, жасанды интеллект, киберфизикалық жүйелерді интеграциялау, болашақ энергетикасы, жобалау және инжиниринг салаларын оқушылардың құзыреттілігін дамытуға бағытталған "Ұлы зерттеуге алғашқы қадам" республикалық конкурсын өткізу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БҒМ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БҒМ 099 "Сапалы орта білімге қолжетімділікті қамтамасыз ету" бюджеттік бағдарламасының 103 "Республикалық мектеп олимпиадаларын, конкурстар, республикалық деңгейдегі мектептен тыс іс-шараларды, жүргізу" кіші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Смарт-технологиялар, жасанды интеллект, киберфизикалық жүйелерді интеграциялау, болашақ энергетикасы, жобалау және инжиниринг салаларындағы ғылыми-зерттеу құзыреттерін дамыту</w:t>
            </w:r>
          </w:p>
          <w:bookmarkEnd w:id="9"/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Смарт-технологиялар, жасанды интеллект, киберфизикалық жүйелерді интеграциялау, болашақ энергетикасы, жобалау және инжиниринг салаларындағы отандық және шетелдік ғылыми зерттеулер, мақалалар, жарияланымдар бойынша талдау жүргізу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БҒМ-ге ақпарат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"ҰҒТАО" АҚ (келісім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ғылыми кеңестердің смарт-технологиялар, жасанды интеллект, киберфизикалық жүйелерді интеграциялау, болашақ энергетикасы, жобалау және инжиниринг салаларын дамыту бойынша бағыттарды арнайы ғылыми бағыттар ретінде қарауы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БҒМ-ге ақпарат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"МҰҒТСО" АҚ (келісім бойынша), "ҰҒТАО" АҚ (келісім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ЖОО мен ҒЗИ гранттық және бағдарламалық-нысаналы қаржыландыру конкурсы шеңберінде смарт-технологиялар, жасанды интеллект, киберфизикалық жүйелерді интеграциялау, болашақ энергетикасы, жобалау және инжинирингті дамытуға бағытталған ғылыми зерттеулер жүргізуі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БҒМ-ге ақпарат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ЖОО мен ҒЗИ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– 2019 жылдар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БҒМ 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"Ғылымды дамыту" бюджеттік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
Смарт-технологиялар, жасанды интеллект, киберфизикалық жүйелерді интеграциялау, болашақ энергетикасы, жобалау және инжиниринг саласындағы өндірістік (кәсіби) құзыреттерді дамыту</w:t>
            </w:r>
          </w:p>
          <w:bookmarkEnd w:id="13"/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Смарт-технологиялар, жасанды интеллект, киберфизикалық жүйелерді интеграциялау, болашақ энергетикасы, жобалау және инжиниринг саласындағы өндірістік құзыреттерге бизнестің сұранысын айқындау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БҒМ-ге ақпарат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ИДМ, ЭМ, ҰЭМ, "Атамекен" ҰКП (келісім бойынша), "ИТП" ДКҚ (келісім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сайын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Әл-Фараби атындағы ҚазҰУ-дің базасында жобалау және инжиниринг саласындағы кәсіби құзыреттілікті дамыту үшін PLM технологиясын енгізе отырып, университеттік конструкторлық бюроның жұмыс істеуі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БҒМ-ге ақпарат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Әл-Фараби атындағы ҚазҰУ (келісім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– 2018 жылдар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Киберфизикалық жүйелерді интеграциялау бойынша құзыреттілік орталығын (тау-кен металлургиясы кешеніндегі ақылды индустрия) құру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БҒМ-ге ақпарат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ИДМ, "ИТП" ДҚҚ (келісім бойынша), "ТДЖҰА" АҚ (келісім бойынша) ЭМ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ИДМ 210 "Инновациялық технологиялар паркі" Дербес кластерлік қорына нысаналы аударым" бюджеттік бағдарламасы шеңберінде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Смарт-технологиялар (ақылды орта), жобалау және инжиниринг, жасанды интеллект бойынша құзыреттілік орталығын құру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БҒМ-ге ақпарат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ИДМ, "ИТП" АҚҚ (келісім бойынша), ЭМ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ИДМ 210 "Инновациялық технологиялар паркі" дербес кластерлік қорына нысаналы аударым" бюджеттік бағдарламасы шеңберінде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Болашақ энергетикасы бойынша (жаңа энергетика және таза технологиялар) құзыреттілік орталығын құру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БҒМ-ге ақпарат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ИДМ, "ИТП" АҚҚ (келісім бойынша), ЭМ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ИДМ 210 "Инновациялық технологиялар паркі" дербес кластерлік қорына нысаналы аударым" бюджеттік бағдарламасы шеңберінде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Салалық мемлекеттік органдардың кәсіпорындардың өндірістік процестеріне смарт-технологияларды, жасанды интеллект элементтерін енгізуге, киберфизикалық жүйелерді интеграциялауға, болашақ энергетикасын, жобалау мен инжинирингті қолдануға бағытталған, оларды іске асыру жөніндегі жол карталарын бекітуі және технологиялық саясатты қалыптастыруы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Жол картасының іс-шараларын іске асыру туралы ИДМ-ге ақпарат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салалық мемлекеттік органдар, "ИТП" ДКҚ (келісім бойынша), "Атамекен" ҰКП (келісім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– 2018 жылдар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Қалыптасқан технологиялық саясат шеңберінде смарт-технологияларды, жасанды интеллект саласындағы озық технологияларды енгізуге, киберфизикалық жүйелерді интеграциялауға, болашақ энергетикасын, жобалауды және инжинирингті ендіруге бағытталған серпінді жобаларды іске асыру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ИДМ-ге ақпарат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"ИТП" ДКҚ (келісім бойынша), ЭМ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– 2018 жылдар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ИДМ 210 "Инновациялық технологиялар паркі" дербес кластерлік қорына нысаналы аударым" бюджеттік бағдарламасы шеңберінде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Көрсеткіштердің, жобалардың, кәсіпорындардың, технологиялардың, консультанттардың және инновацияны дамыту саласындағы өзге де талдамалық және статистикалық ақпараттар тізілімін қалыптастыру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Көрсеткіштер тізілімі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ИДМ, БҒМ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– 2018 жылдар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"Қазақстан Республикасының инновациялық дамуын қамтамасыз ету" бюджеттік бағдарламасының 100 "Ұлттық инновациялық жүйе институттарының қызмет ақысын төлеу" кіші бағдарламасы шеңберінде</w:t>
            </w:r>
          </w:p>
        </w:tc>
      </w:tr>
    </w:tbl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Ескертпе</w:t>
      </w:r>
      <w:r>
        <w:rPr>
          <w:rFonts w:ascii="Times New Roman"/>
          <w:b w:val="false"/>
          <w:i w:val="false"/>
          <w:color w:val="000000"/>
          <w:sz w:val="28"/>
        </w:rPr>
        <w:t>: аббревиатуралардың толық жазылуы: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ҰЭМ – Қазақстан Республикасының Ұлттық экономика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ИДМ – Қазақстан Республикасының Инвестициялар және даму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БҒМ – Қазақстан Республикасының Білім және ғылым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ЭМ – Қазақстан Республикасының Энергетика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"ИТП" ДКҚ – "Инновациялық технологиялар паркі" дербес кластерлік қоры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"ТДЖҰА" АҚ – "Технологиялық даму жөніндегі ұлттық агенттік" акционерлік қоғамы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"Атамекен" ҰКП – "Атамекен" Қазақстан Республикасының ұлттық кәсіпкерлер палатасы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"ҰҒТАО" АҚ – "Ұлттық ғылыми-техникалық ақпарат орталығы" акционерлік қоғамы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"МҰҒТСО" АҚ – "Мемлекеттік ұлттық ғылыми-техникалық сараптама орталығы" акционерлік қоғамы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"ХБО" АҚ – "Халықаралық бағдарламалар орталығы" акционерлік қоғамы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Әл-Фараби атындағы ҚазҰУ – Әл-Фараби атындағы Қазақ ұлттық университеті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ҒЗИ – ғылыми зерттеу институттары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ЖОО – жоғары оқу орындары</w:t>
      </w:r>
    </w:p>
    <w:bookmarkEnd w:id="2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