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c6de" w14:textId="8aec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мен Қазақстан Республикасы Ұлттық Банкінің отандық өндірушілер мен экспорттаушыларды қаржыландыруды қамтамасыз ету жөніндегі бірлескен іс-қимыл жоспарын бекіту туралы" Қазақстан Республикасы Үкіметінің 2015 жылғы 23 сәуірдегі № 271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21 қазандағы № 599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Үкіметі мен Қазақстан Республикасы Ұлттық Банкінің отандық өндірушілер мен экспорттаушыларды қаржыландыруды қамтамасыз ету жөніндегі бірлескен іс-қимыл жоспарын бекіту туралы» Қазақстан Республикасы Үкіметінің 2015 жылғы 23 сәуірдегі № 271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23, 142-құжат)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Үкіметі мен Қазақстан Республикасы Ұлттық Банкінің отандық өндірушілер мен экспорттаушыларды қаржыландыруды қамтамасыз ету жөніндегі бірлескен іс-қимыл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«Қаржыландыру тетіктері мен шарттары»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Отандық автоөндірушілерді қолдау» деген </w:t>
      </w:r>
      <w:r>
        <w:rPr>
          <w:rFonts w:ascii="Times New Roman"/>
          <w:b w:val="false"/>
          <w:i w:val="false"/>
          <w:color w:val="000000"/>
          <w:sz w:val="28"/>
        </w:rPr>
        <w:t>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«Отандық өндірістің автомобильдерін деген сатып алушыларды  - түпкілікті қарыз алушыларды қаржыландыру шарттары» деген кіші </w:t>
      </w:r>
      <w:r>
        <w:rPr>
          <w:rFonts w:ascii="Times New Roman"/>
          <w:b w:val="false"/>
          <w:i w:val="false"/>
          <w:color w:val="000000"/>
          <w:sz w:val="28"/>
        </w:rPr>
        <w:t>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жеңіл автокөліктің 1 бірлігінің құны 15 000 000 теңгеден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кредит беру мерзімі – 7 жылдан аспайды;»;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«ЕДБ арқылы отандық автоөндірушілерді қолдау шеңберінде негізделген қаржыландыру қаражатын мониторингтеу»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«КДБ» АҚ ЕДБ ұсынған деректердің мынадай шарттарға сәйкес келуі тұрғысынан тексереді: автомобильдің 1 (бір) бірлігінің ең жоғары құны, сыйақы мөлшерлемесі, кредит беру мерзімі және ескертулер болмаған жағдайда, ҚР ҰБ-ға тиісті хат жібереді.»;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Отандық экспорттаушыларды қолдау» деген тарауда: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«Отандық экспорттаушыларды қолдау шеңберінде тікелей кредит беру, негізделген және лизингтік қаржыландыру» деген </w:t>
      </w:r>
      <w:r>
        <w:rPr>
          <w:rFonts w:ascii="Times New Roman"/>
          <w:b w:val="false"/>
          <w:i w:val="false"/>
          <w:color w:val="000000"/>
          <w:sz w:val="28"/>
        </w:rPr>
        <w:t>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номиналды сыйақы мөлшерлемесі – «ҚДБ» АҚ ішкі құжаттарына сәйкес есептелген, бірақ жылдық 12,5%-дан аспайды;».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Б.Сағынтаев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