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4f96" w14:textId="1854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Құпия ақпаратты қорғау саласындағы кейбір халықаралық шарттар бойынша Қазақстан Республикасынан құзыретті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қарашадағы № 670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қауіпсіздік комитеті (келісім бойынша) Қазақстан Республикасынан құпия ақпаратты қорғау саласындағы мынадай халықаралық шарттар бойынша іске асыруға жауапты құзыретті (үйлестіруші) орган болып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2003 жылғы 4 желтоқсанда Астанада жасалған Қазақстан Республикасының Үкіметі мен Германия Федеративтiк Республикасының Үкіметі арасындағы құпия материалдардың сақталуын өзара қамтамасыз ету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2004 жылғы 7 шілдеде Оралда жасалған Қазақстан Республикасының Yкіметі мен Ресей Федерациясы Үкіметінiң арасындағы құпия ақпаратты өзара қорғау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2008 жылғы 8 ақпанда Астанада жасалған Қазақстан Республикасының Үкіметі мен Француз Республикасының Үкіметі арасындағы құпия ақпараттың сақталуын өзара қамтамасыз ету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2010 жылғы 5 қарашада Астанада жасалған Қазақстан Республикасының Үкіметі мен Польша Республикасының Үкіметі арасындағы құпия ақпаратты өзара қорғау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2011 жылғы 1 маусымда Астанада жасалған Қазақстан Республикасының Үкіметі мен Болгария Республикасының Үкіметі арасындағы құпия ақпаратты өзара қорғау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2015 жылғы 19 мамырда Астанада жасалған Қазақстан Республикасының Үкіметі мен Литва Республикасының Үкіметі арасындағы құпия ақпаратты өзара қорғау туралы келісім;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2016 жылғы 21 қаңтарда Астанада жасалған Қазақстан Республикасының Үкіметі мен Словак Республикасының Үкіметі арасындағы құпия ақпаратты өзара қорғау туралы келісім.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тиісті мемлекеттерді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Б.Сағынтаев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