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96d3" w14:textId="2bc9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2016 жылғы 8 қарашадағы № 680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 Б.Сағынтаев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2016 жылғы 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680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қосымша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«Мемлекеттiк арнаулы өтем қазынашылық облигацияларын шығару, орналастыру, айналысқа қосу, қызмет көрсету және оларды өтеу ережесiн бекiту туралы» Қазақстан Республикасы Үкіметінің 2002 жылғы 28 желтоқсандағы № 1406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2002 ж., № 48, 482-құжат).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Yкiметiнiң 2002 жылғы 28 желтоқсандағы № 1406 қаулысына өзгерiстер мен толықтырулар енгiзу туралы» Қазақстан Республикасы Үкіметінің 2003 жылғы 22 желтоқсандағы № 1292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ж., № 48, 538-құжат).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Yкiметiнiң 2002 жылғы 28 желтоқсандағы № 1406 қаулысына өзгерiстер мен толықтыру енгiзу туралы» Қазақстан Республикасы Үкіметінің 2004 жылғы 20 сәуірдегі № 442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18, 226-құжат).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