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41cc" w14:textId="f294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облысындағы ерекше қорғалатын табиғи аумақтардың жекелеген жер учаскелерін босалқы жерге ауыстыру туралы</w:t>
      </w:r>
    </w:p>
    <w:p>
      <w:pPr>
        <w:spacing w:after="0"/>
        <w:ind w:left="0"/>
        <w:jc w:val="both"/>
      </w:pPr>
      <w:r>
        <w:rPr>
          <w:rFonts w:ascii="Times New Roman"/>
          <w:b w:val="false"/>
          <w:i w:val="false"/>
          <w:color w:val="000000"/>
          <w:sz w:val="28"/>
        </w:rPr>
        <w:t>Қазақстан Республикасы Үкіметінің 2016 жылғы 11 қарашадағы № 699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13-бабына</w:t>
      </w:r>
      <w:r>
        <w:rPr>
          <w:rFonts w:ascii="Times New Roman"/>
          <w:b w:val="false"/>
          <w:i w:val="false"/>
          <w:color w:val="000000"/>
          <w:sz w:val="28"/>
        </w:rPr>
        <w:t xml:space="preserve"> және «Ерекше қорғалатын табиғи аумақтар туралы» 2006 жылғы 7 шілдедегі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Ақмола облысы Бурабай ауданындағы «Қазақстан Республикасы Президентi Iс басқармасының «Бурабай» мемлекеттiк ұлттық табиғи паркi» мемлекеттiк мекемесiнің жалпы алаңы 233,0 гектар жері ерекше қорғалатын табиғи аумақтар жері санатынан босалқы жер санатына ауыстырылсын.</w:t>
      </w:r>
      <w:r>
        <w:br/>
      </w:r>
      <w:r>
        <w:rPr>
          <w:rFonts w:ascii="Times New Roman"/>
          <w:b w:val="false"/>
          <w:i w:val="false"/>
          <w:color w:val="000000"/>
          <w:sz w:val="28"/>
        </w:rPr>
        <w:t>
</w:t>
      </w:r>
      <w:r>
        <w:rPr>
          <w:rFonts w:ascii="Times New Roman"/>
          <w:b w:val="false"/>
          <w:i w:val="false"/>
          <w:color w:val="000000"/>
          <w:sz w:val="28"/>
        </w:rPr>
        <w:t>
      2. Ақмола облысының әкімі Қазақстан Республикасының заңнамасында белгіленген тәртіппен осы қаулының 1-тармағында көрсетілген жер учаскесін «Бурабай даму» жауапкершілігі шектеулі серіктестігіне беруді қамтамасыз етсін.</w:t>
      </w:r>
      <w:r>
        <w:br/>
      </w:r>
      <w:r>
        <w:rPr>
          <w:rFonts w:ascii="Times New Roman"/>
          <w:b w:val="false"/>
          <w:i w:val="false"/>
          <w:color w:val="000000"/>
          <w:sz w:val="28"/>
        </w:rPr>
        <w:t>
</w:t>
      </w:r>
      <w:r>
        <w:rPr>
          <w:rFonts w:ascii="Times New Roman"/>
          <w:b w:val="false"/>
          <w:i w:val="false"/>
          <w:color w:val="000000"/>
          <w:sz w:val="28"/>
        </w:rPr>
        <w:t>
      3. «Бурабай даму» жауапкершілігі шектеулі серіктестігі ерекше қорғалатын табиғи аумақтардың жерін босалқы жерге ауыстыруға байланысты Қазақстан Республикасының қолданыстағы заңнамасына сәйкес орман шаруашылығы өндiрiсiнiң шығындарын республикалық бюджеттiң кiрiсiне өтесiн.</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Ауыл шаруашылығы министрлігі, Қазақстан Республикасы Президентінің Іс басқармасы (келісім бойынша) Қазақстан Республикасының заңнамасында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11 қарашадағы</w:t>
      </w:r>
      <w:r>
        <w:br/>
      </w:r>
      <w:r>
        <w:rPr>
          <w:rFonts w:ascii="Times New Roman"/>
          <w:b w:val="false"/>
          <w:i w:val="false"/>
          <w:color w:val="000000"/>
          <w:sz w:val="28"/>
        </w:rPr>
        <w:t xml:space="preserve">
№ 699 қаулысына     </w:t>
      </w:r>
      <w:r>
        <w:br/>
      </w:r>
      <w:r>
        <w:rPr>
          <w:rFonts w:ascii="Times New Roman"/>
          <w:b w:val="false"/>
          <w:i w:val="false"/>
          <w:color w:val="000000"/>
          <w:sz w:val="28"/>
        </w:rPr>
        <w:t xml:space="preserve">
қосымша         </w:t>
      </w:r>
    </w:p>
    <w:bookmarkEnd w:id="1"/>
    <w:bookmarkStart w:name="z8" w:id="2"/>
    <w:p>
      <w:pPr>
        <w:spacing w:after="0"/>
        <w:ind w:left="0"/>
        <w:jc w:val="left"/>
      </w:pPr>
      <w:r>
        <w:rPr>
          <w:rFonts w:ascii="Times New Roman"/>
          <w:b/>
          <w:i w:val="false"/>
          <w:color w:val="000000"/>
        </w:rPr>
        <w:t xml:space="preserve"> 
«Қазақстан Республикасы Президентi Iс басқармасының «Бурабай»</w:t>
      </w:r>
      <w:r>
        <w:br/>
      </w:r>
      <w:r>
        <w:rPr>
          <w:rFonts w:ascii="Times New Roman"/>
          <w:b/>
          <w:i w:val="false"/>
          <w:color w:val="000000"/>
        </w:rPr>
        <w:t>
мемлекеттiк ұлттық табиғи паркi» мемлекеттік мекемесінің ерекше</w:t>
      </w:r>
      <w:r>
        <w:br/>
      </w:r>
      <w:r>
        <w:rPr>
          <w:rFonts w:ascii="Times New Roman"/>
          <w:b/>
          <w:i w:val="false"/>
          <w:color w:val="000000"/>
        </w:rPr>
        <w:t>
қорғалатын табиғи аумақтар жері санатынан босалқы жер санатына</w:t>
      </w:r>
      <w:r>
        <w:br/>
      </w:r>
      <w:r>
        <w:rPr>
          <w:rFonts w:ascii="Times New Roman"/>
          <w:b/>
          <w:i w:val="false"/>
          <w:color w:val="000000"/>
        </w:rPr>
        <w:t>
ауыстырылатын жерінің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7"/>
        <w:gridCol w:w="1564"/>
        <w:gridCol w:w="1907"/>
        <w:gridCol w:w="1280"/>
        <w:gridCol w:w="1665"/>
        <w:gridCol w:w="1281"/>
        <w:gridCol w:w="1219"/>
        <w:gridCol w:w="1427"/>
      </w:tblGrid>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пайдаланушының атауы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алаңы, гектар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орманмен көмкерілген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алаңқай жерлер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селдіреулер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жайылымдар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жолдар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жерлер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 Iс басқармасының «Бурабай» мемлекеттiк ұлттық табиғи паркi» мемлекеттік мекемесі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