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e4cb0" w14:textId="0ae4c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қарауына Еуразиялық экономикалық одақтың Кеден кодексі туралы шартқа қол қою туралы ұсыныс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Үкіметінің 2016 жылғы 15 желтоқсандағы № 812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Президентінің қарауына Еуразиялық экономикалық одақтың Кеден кодексі туралы шартқа қол қою туралы ұсыныс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Еуразиялық экономикалық одақтың Кеден кодексі туралы шарт РҚАО-ға келіп түскен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