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b58ff" w14:textId="32b58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көлік құралын республикалық меншіктен коммуналдық меншікке беру туралы</w:t>
      </w:r>
    </w:p>
    <w:p>
      <w:pPr>
        <w:spacing w:after="0"/>
        <w:ind w:left="0"/>
        <w:jc w:val="both"/>
      </w:pPr>
      <w:r>
        <w:rPr>
          <w:rFonts w:ascii="Times New Roman"/>
          <w:b w:val="false"/>
          <w:i w:val="false"/>
          <w:color w:val="000000"/>
          <w:sz w:val="28"/>
        </w:rPr>
        <w:t>Қазақстан Республикасы Үкіметінің 2016 жылғы 20 желтоқсандағы № 824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"Мемлекеттік заңды тұлғаларға бекітіліп берілген мемлекеттік мүлікті мемлекеттік меншіктің бір түрінен екіншісіне беру қағидасын бекіту туралы" Қазақстан Республикасы Үкіметінің 2011 жылғы 1 маусымдағы № 616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1. Осы қаулыға қосымшаға сәйкес арнайы көлік құралы "Қазақстан Республикасы Ішкі істер министрлігінің Көліктегі ішкі істер департаменті" мемлекеттік мекемесінің теңгерімінен республикалық меншіктен "Қазақстан Республикасы Ішкі істер министрлігінің Ақмола облысы Ішкі істер департаменті" мемлекеттік мекемесінің теңгеріміне коммуналдық меншікке берілсін.</w:t>
      </w:r>
      <w:r>
        <w:br/>
      </w:r>
      <w:r>
        <w:rPr>
          <w:rFonts w:ascii="Times New Roman"/>
          <w:b w:val="false"/>
          <w:i w:val="false"/>
          <w:color w:val="000000"/>
          <w:sz w:val="28"/>
        </w:rPr>
        <w:t>
      </w:t>
      </w:r>
      <w:r>
        <w:rPr>
          <w:rFonts w:ascii="Times New Roman"/>
          <w:b w:val="false"/>
          <w:i w:val="false"/>
          <w:color w:val="000000"/>
          <w:sz w:val="28"/>
        </w:rPr>
        <w:t xml:space="preserve">2. Қазақстан Республикасы Қаржы министрлігінің Мемлекеттік мүлік және жекешелендіру комитеті Қазақстан Республикасының Ішкі істер министрлігімен және Ақмола облысының әкімдігімен бірлесіп, Қазақстан Республикасының заңнамасында белгіленген тәртіппен осы қаулыға қосымшада көрсетілген арнайы көлік құралын қабылдау-беру жөніндегі қажетті ұйымдастыру іс-шараларын жүзеге асырсын. </w:t>
      </w:r>
      <w:r>
        <w:br/>
      </w:r>
      <w:r>
        <w:rPr>
          <w:rFonts w:ascii="Times New Roman"/>
          <w:b w:val="false"/>
          <w:i w:val="false"/>
          <w:color w:val="000000"/>
          <w:sz w:val="28"/>
        </w:rPr>
        <w:t>
      </w:t>
      </w:r>
      <w:r>
        <w:rPr>
          <w:rFonts w:ascii="Times New Roman"/>
          <w:b w:val="false"/>
          <w:i w:val="false"/>
          <w:color w:val="000000"/>
          <w:sz w:val="28"/>
        </w:rPr>
        <w:t>3. Осы қаулы қол қойылған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15 желтоқсандағы</w:t>
            </w:r>
            <w:r>
              <w:br/>
            </w:r>
            <w:r>
              <w:rPr>
                <w:rFonts w:ascii="Times New Roman"/>
                <w:b w:val="false"/>
                <w:i w:val="false"/>
                <w:color w:val="000000"/>
                <w:sz w:val="20"/>
              </w:rPr>
              <w:t>№ 811 қаулысына</w:t>
            </w:r>
            <w:r>
              <w:br/>
            </w:r>
            <w:r>
              <w:rPr>
                <w:rFonts w:ascii="Times New Roman"/>
                <w:b w:val="false"/>
                <w:i w:val="false"/>
                <w:color w:val="000000"/>
                <w:sz w:val="20"/>
              </w:rPr>
              <w:t>қосымша</w:t>
            </w:r>
          </w:p>
        </w:tc>
      </w:tr>
    </w:tbl>
    <w:bookmarkStart w:name="z5" w:id="0"/>
    <w:p>
      <w:pPr>
        <w:spacing w:after="0"/>
        <w:ind w:left="0"/>
        <w:jc w:val="left"/>
      </w:pPr>
      <w:r>
        <w:rPr>
          <w:rFonts w:ascii="Times New Roman"/>
          <w:b/>
          <w:i w:val="false"/>
          <w:color w:val="000000"/>
        </w:rPr>
        <w:t xml:space="preserve"> Коммуналдық меншікке берілетін арнайы көлік құралының атауы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3415"/>
        <w:gridCol w:w="1179"/>
        <w:gridCol w:w="3891"/>
        <w:gridCol w:w="2418"/>
        <w:gridCol w:w="376"/>
        <w:gridCol w:w="511"/>
      </w:tblGrid>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көлік құралының атауы</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Шығарылған жылы</w:t>
            </w: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Шанақ (рама) нөмірі</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Қозғалтқыш нөмірі</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Бөлімше атауы</w:t>
            </w: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қаланың атауы</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КАМАЗ автомобилі базасындағы мобильді байланыс кешені, маркасы </w:t>
            </w:r>
            <w:r>
              <w:br/>
            </w:r>
            <w:r>
              <w:rPr>
                <w:rFonts w:ascii="Times New Roman"/>
                <w:b w:val="false"/>
                <w:i w:val="false"/>
                <w:color w:val="000000"/>
                <w:sz w:val="20"/>
              </w:rPr>
              <w:t xml:space="preserve">
43118-3078-46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w:t>
            </w: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ХТС431184F2458419</w:t>
            </w: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F 2775525</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Ақмола облысының</w:t>
            </w:r>
            <w:r>
              <w:br/>
            </w:r>
            <w:r>
              <w:rPr>
                <w:rFonts w:ascii="Times New Roman"/>
                <w:b w:val="false"/>
                <w:i w:val="false"/>
                <w:color w:val="000000"/>
                <w:sz w:val="20"/>
              </w:rPr>
              <w:t>
Ішкі істер департаменті</w:t>
            </w: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Ақмола облысы</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