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6174" w14:textId="1216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облысының мәдениет және білім беру ұйымдарына атау беру мен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20 желтоқсандағы № 828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1993 жылғы 8 желтоқсандағы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Мынадай білім беру және мәдениет ұйымдарына: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"№ 7 мектеп-лицей" мемлекеттік мекемесіне – Нәсіпқали Марабаевтың есімі;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Маңғыстау облысы білім басқармасының "Маңғыстау гуманитарлық колледжі" мемлекеттік коммуналдық қазыналық кәсіпорнына – Мұрын жырау Сеңгірбекұлының есімі;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"Мектепке дейінгі шағын орталығы мен гимназия сыныптары бар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22 жалпы білім беру орта мектебі" мемлекеттік мекемесіне – Серікбол Қондыбайдың есімі;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"№ 1 жалпы білім беретін мектеп-лицей" мемлекеттік мекемесіне –Ғұбайдолла Айдаровтың есімі;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Маңғыстау облысы мәдениет басқармасының "Маңғыстау облыстық әмбебап кітапханасы" мемлекеттік мекемесіне – Қабиболла Сыдиықовтың есімі;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"№ 8 жалпы білім беру орта мектебі" коммуналдық мемлекеттік мекемесіне – Исатай Сүйеубаевтың есімі берілсін.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"Ұштаған орта мектебі" мемлекеттік мекемесі – "Асқар Өтепбергенов атындағы орта мектеп" мемлекеттік мекемесі болып қайта аталсын.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бастап қолданысқа енгізіледі.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bookmarkEnd w:id="10"/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