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ca2e" w14:textId="552c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"Байланыс қызметтерін пайдаланушылар үшін қосылуы тегін болып табылатын шұғыл медициналық, құқық қорғау, өрт, авария, анықтама және басқа да қызметтердің тізбесін бекіту туралы" Қазақстан Республикасы Үкіметінің 2004 жылғы 3 қыркүйектегі № 929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23 желтоқсандағы № 844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"Байланыс қызметтерін пайдаланушылар үшін қосылуы тегін болып табылатын шұғыл медициналық, құқық қорғау, өрт, авария, анықтама және басқа да қызметтердің тізбесін бекіту туралы" Қазақстан Республикасы Үкіметінің 2004 жылғы 3 қыркүйектегі № 929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33, 445-құжат) мынадай өзгеріс пен толықтырулар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байланыс қызметтерін пайдаланушылар үшін қосылуы тегін болып табылатын шұғыл медициналық, құқық қорғау, өрт, авария, анықтама және басқа да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реттік нөмірі 6-жол мынадай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4"/>
        <w:gridCol w:w="4645"/>
        <w:gridCol w:w="5171"/>
      </w:tblGrid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 көрсету мәселелері жөніндегі бірыңғай байланыс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реттік нөмірлері 7, 8-жолдармен толықтырылсын: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7591"/>
        <w:gridCol w:w="3181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Террористік қауіпке байланысты фактілер мен оқиғалар жөніндегі ұлттық қауіпсіздік органдарының "110 жедел желісі"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өзекті мәселелері жөніндегі бірыңғай байланыс орталығы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үшінші абзацпен толықтырылсын: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"Ұялы байланыс абоненттері үшін аталған тізбеде көрсетілген нөмірлерге қосылу сондай-ақ қысқа мәтіндік хабарламалар арқылы екі бағытта да тегін негізде жүзеге асырылады.".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