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5f67" w14:textId="2235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"Қалааралық және (немесе) халықаралық телефон байланысын, сондай-ақ ұялы байланысты ұсынғаны үшін төлемақының жылдық ставкаларын бекіту туралы" Қазақстан Республикасы Үкіметінің 2009 жылғы 10 шілдедегі № 1055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26 қаңтардағы № 17 қаулысы. Күші жойылды - Қазақстан Республикасы Үкіметінің 2018 жылғы 9 қарашадағы № 736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09.11.2018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"Қалааралық және (немесе) халықаралық телефон байланысын,  сондай-ақ ұялы байланысты ұсынғаны үшін төлемақының жылдық ставкаларын бекіту туралы" Қазақстан Республикасы Үкіметінің  2009 жылғы 10 шілдедегі № 1055 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қалааралық және (немесе) халықаралық телефон байланысын, сондай-ақ ұялы байланысты ұсынғаны үшін төлемақының 2014 – 2016 жылдарға арналған жылдық </w:t>
      </w:r>
      <w:r>
        <w:rPr>
          <w:rFonts w:ascii="Times New Roman"/>
          <w:b w:val="false"/>
          <w:i w:val="false"/>
          <w:color w:val="000000"/>
          <w:sz w:val="28"/>
        </w:rPr>
        <w:t>ставкаларында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"Қалааралық және (немесе) халықаралық телефон байланысын, сондай-ақ ұялы байланысты ұсынғаны үшін төлемақының жылдық ставкалары".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Сағынтаев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