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67d9" w14:textId="79167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қорынан 2017 жылға арналған нысаналы трансферт бөлу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13 ақпандағы № 60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Республикасының Ұлттық қорынан 2017 жылға арналған нысаналы трансферт бөлу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Ұлттық қорынан 2017 жылға арналған нысаналы трансферт бөлу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ҚАУЛЬІ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Банк секторын сауықтыру үшін Қазақстан Республикасының Ұлттық қорынан 2017 жылға арналған республикалық бюджетке 1 (бір) триллион 92 (тоқсан екі) миллиард 941 (тоғыз жүз қырық бір) миллион 288 (екі жүз сексен сегіз) мың 400 (төрт жүз) теңге мөлшерінде нысаналы трансферт бөлінсін.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Жарлық қол қойылған күнінен бастап қолданысқа еигізіледі.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