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75190" w14:textId="5e75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меншіктен Павлодар облысының коммуналдық меншігіне автомобиль жолдарын беру туралы</w:t>
      </w:r>
    </w:p>
    <w:p>
      <w:pPr>
        <w:spacing w:after="0"/>
        <w:ind w:left="0"/>
        <w:jc w:val="both"/>
      </w:pPr>
      <w:r>
        <w:rPr>
          <w:rFonts w:ascii="Times New Roman"/>
          <w:b w:val="false"/>
          <w:i w:val="false"/>
          <w:color w:val="000000"/>
          <w:sz w:val="28"/>
        </w:rPr>
        <w:t>Қазақстан Республикасы Үкіметінің 2017 жылғы 20 ақпандағы № 84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Республикалық меншіктен "Қазақстан Республикасы Инвестициялар және даму министрлігінің Автомобиль жолдары комитеті" республикалық мемлекеттік мекемесінің теңгерімінен Павлодар облысының коммуналдық меншігіне 390-408 километрдегі, жалпы ұзындығы 18 километр М-38 "РФ шекарасы (Омбыға) - Майқапшағай (ҚХР-ға шығу), Павлодар, Семей қалалары арқылы" автомобиль жолының учаскесі берілсін.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Автомобиль жолдары комитеті Қазақстан Республикасы Қаржы министрлігінің Мемлекеттік мүлік және жекешелендіру комитетімен және Павлодар облысының әкімімен бірлесіп, заңнамада белгіленген тәртіппен осы қаулыдан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